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E4" w:rsidRPr="000A0B65" w:rsidRDefault="006E5233" w:rsidP="0069339A">
      <w:pPr>
        <w:pStyle w:val="FFeld0"/>
        <w:tabs>
          <w:tab w:val="clear" w:pos="1843"/>
          <w:tab w:val="clear" w:pos="4253"/>
          <w:tab w:val="clear" w:pos="6379"/>
          <w:tab w:val="clear" w:pos="7371"/>
          <w:tab w:val="clear" w:pos="9639"/>
          <w:tab w:val="left" w:pos="4962"/>
        </w:tabs>
        <w:spacing w:before="60" w:after="6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Umsetzung des Entscheids</w:t>
      </w:r>
      <w:r w:rsidRPr="000A0B65">
        <w:rPr>
          <w:rFonts w:ascii="Arial" w:hAnsi="Arial" w:cs="Arial"/>
        </w:rPr>
        <w:t xml:space="preserve"> </w:t>
      </w:r>
      <w:r w:rsidR="00AE2055">
        <w:rPr>
          <w:rFonts w:ascii="Arial" w:hAnsi="Arial" w:cs="Arial"/>
        </w:rPr>
        <w:t>v</w:t>
      </w:r>
      <w:r w:rsidR="003304C3" w:rsidRPr="000A0B65">
        <w:rPr>
          <w:rFonts w:ascii="Arial" w:hAnsi="Arial" w:cs="Arial"/>
        </w:rPr>
        <w:t xml:space="preserve">om </w:t>
      </w:r>
      <w:r w:rsidR="003A41C3" w:rsidRPr="000A0B65">
        <w:rPr>
          <w:rFonts w:ascii="Arial" w:hAnsi="Arial" w:cs="Arial"/>
          <w:b/>
          <w:bCs w:val="0"/>
        </w:rPr>
        <w:fldChar w:fldCharType="begin">
          <w:ffData>
            <w:name w:val=""/>
            <w:enabled/>
            <w:calcOnExit w:val="0"/>
            <w:textInput>
              <w:default w:val="TT.MM.JJJJ"/>
            </w:textInput>
          </w:ffData>
        </w:fldChar>
      </w:r>
      <w:r w:rsidR="003304C3" w:rsidRPr="000A0B65">
        <w:rPr>
          <w:rFonts w:ascii="Arial" w:hAnsi="Arial" w:cs="Arial"/>
          <w:b/>
          <w:bCs w:val="0"/>
        </w:rPr>
        <w:instrText xml:space="preserve"> FORMTEXT </w:instrText>
      </w:r>
      <w:r w:rsidR="003A41C3" w:rsidRPr="000A0B65">
        <w:rPr>
          <w:rFonts w:ascii="Arial" w:hAnsi="Arial" w:cs="Arial"/>
          <w:b/>
          <w:bCs w:val="0"/>
        </w:rPr>
      </w:r>
      <w:r w:rsidR="003A41C3" w:rsidRPr="000A0B65">
        <w:rPr>
          <w:rFonts w:ascii="Arial" w:hAnsi="Arial" w:cs="Arial"/>
          <w:b/>
          <w:bCs w:val="0"/>
        </w:rPr>
        <w:fldChar w:fldCharType="separate"/>
      </w:r>
      <w:r w:rsidR="00D860C6">
        <w:rPr>
          <w:rFonts w:ascii="Arial" w:hAnsi="Arial" w:cs="Arial"/>
          <w:b/>
          <w:bCs w:val="0"/>
          <w:noProof/>
        </w:rPr>
        <w:t>TT.MM.JJJJ</w:t>
      </w:r>
      <w:r w:rsidR="003A41C3" w:rsidRPr="000A0B65">
        <w:rPr>
          <w:rFonts w:ascii="Arial" w:hAnsi="Arial" w:cs="Arial"/>
          <w:b/>
          <w:bCs w:val="0"/>
        </w:rPr>
        <w:fldChar w:fldCharType="end"/>
      </w:r>
    </w:p>
    <w:p w:rsidR="003304C3" w:rsidRDefault="003A41C3" w:rsidP="00567B48">
      <w:pPr>
        <w:tabs>
          <w:tab w:val="left" w:pos="3402"/>
        </w:tabs>
        <w:spacing w:before="40"/>
        <w:ind w:right="-14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C6619E">
        <w:rPr>
          <w:rFonts w:ascii="Arial" w:hAnsi="Arial" w:cs="Arial"/>
          <w:szCs w:val="20"/>
        </w:rPr>
        <w:instrText xml:space="preserve"> FORMCHECKBOX </w:instrText>
      </w:r>
      <w:r w:rsidR="000E559E">
        <w:rPr>
          <w:rFonts w:ascii="Arial" w:hAnsi="Arial" w:cs="Arial"/>
          <w:szCs w:val="20"/>
        </w:rPr>
      </w:r>
      <w:r w:rsidR="000E559E">
        <w:rPr>
          <w:rFonts w:ascii="Arial" w:hAnsi="Arial" w:cs="Arial"/>
          <w:szCs w:val="20"/>
        </w:rPr>
        <w:fldChar w:fldCharType="separate"/>
      </w:r>
      <w:r>
        <w:rPr>
          <w:rFonts w:ascii="Arial" w:hAnsi="Arial" w:cs="Arial"/>
          <w:szCs w:val="20"/>
        </w:rPr>
        <w:fldChar w:fldCharType="end"/>
      </w:r>
      <w:r w:rsidR="003304C3" w:rsidRPr="000A0B65">
        <w:rPr>
          <w:rFonts w:ascii="Arial" w:hAnsi="Arial" w:cs="Arial"/>
          <w:szCs w:val="20"/>
        </w:rPr>
        <w:t xml:space="preserve"> </w:t>
      </w:r>
      <w:r w:rsidR="00455AAE" w:rsidRPr="000A0B65">
        <w:rPr>
          <w:rFonts w:ascii="Arial" w:hAnsi="Arial" w:cs="Arial"/>
          <w:szCs w:val="20"/>
        </w:rPr>
        <w:t>n</w:t>
      </w:r>
      <w:r w:rsidR="005C7455" w:rsidRPr="000A0B65">
        <w:rPr>
          <w:rFonts w:ascii="Arial" w:hAnsi="Arial" w:cs="Arial"/>
          <w:szCs w:val="20"/>
        </w:rPr>
        <w:t>eue Geschäftsbeziehung</w:t>
      </w:r>
      <w:r w:rsidR="00567B48">
        <w:rPr>
          <w:rFonts w:ascii="Arial" w:hAnsi="Arial" w:cs="Arial"/>
          <w:szCs w:val="20"/>
        </w:rPr>
        <w:tab/>
      </w:r>
      <w:bookmarkStart w:id="1" w:name="Kontrollkästchen1"/>
      <w:r>
        <w:rPr>
          <w:rFonts w:ascii="Arial" w:hAnsi="Arial" w:cs="Arial"/>
          <w:szCs w:val="20"/>
        </w:rPr>
        <w:fldChar w:fldCharType="begin">
          <w:ffData>
            <w:name w:val="Kontrollkästchen1"/>
            <w:enabled w:val="0"/>
            <w:calcOnExit w:val="0"/>
            <w:checkBox>
              <w:sizeAuto/>
              <w:default w:val="0"/>
            </w:checkBox>
          </w:ffData>
        </w:fldChar>
      </w:r>
      <w:r w:rsidR="00C6619E">
        <w:rPr>
          <w:rFonts w:ascii="Arial" w:hAnsi="Arial" w:cs="Arial"/>
          <w:szCs w:val="20"/>
        </w:rPr>
        <w:instrText xml:space="preserve"> FORMCHECKBOX </w:instrText>
      </w:r>
      <w:r w:rsidR="000E559E">
        <w:rPr>
          <w:rFonts w:ascii="Arial" w:hAnsi="Arial" w:cs="Arial"/>
          <w:szCs w:val="20"/>
        </w:rPr>
      </w:r>
      <w:r w:rsidR="000E559E">
        <w:rPr>
          <w:rFonts w:ascii="Arial" w:hAnsi="Arial" w:cs="Arial"/>
          <w:szCs w:val="20"/>
        </w:rPr>
        <w:fldChar w:fldCharType="separate"/>
      </w:r>
      <w:r>
        <w:rPr>
          <w:rFonts w:ascii="Arial" w:hAnsi="Arial" w:cs="Arial"/>
          <w:szCs w:val="20"/>
        </w:rPr>
        <w:fldChar w:fldCharType="end"/>
      </w:r>
      <w:bookmarkEnd w:id="1"/>
      <w:r w:rsidR="003304C3" w:rsidRPr="000A0B65">
        <w:rPr>
          <w:rFonts w:ascii="Arial" w:hAnsi="Arial" w:cs="Arial"/>
          <w:szCs w:val="20"/>
        </w:rPr>
        <w:t xml:space="preserve"> Wechsel Beistand/Vormund</w:t>
      </w:r>
    </w:p>
    <w:p w:rsidR="006E5233" w:rsidRDefault="003A41C3" w:rsidP="00567B48">
      <w:pPr>
        <w:tabs>
          <w:tab w:val="left" w:pos="7513"/>
        </w:tabs>
        <w:spacing w:before="40"/>
        <w:ind w:right="-14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C6619E">
        <w:rPr>
          <w:rFonts w:ascii="Arial" w:hAnsi="Arial" w:cs="Arial"/>
          <w:szCs w:val="20"/>
        </w:rPr>
        <w:instrText xml:space="preserve"> FORMCHECKBOX </w:instrText>
      </w:r>
      <w:r w:rsidR="000E559E">
        <w:rPr>
          <w:rFonts w:ascii="Arial" w:hAnsi="Arial" w:cs="Arial"/>
          <w:szCs w:val="20"/>
        </w:rPr>
      </w:r>
      <w:r w:rsidR="000E559E">
        <w:rPr>
          <w:rFonts w:ascii="Arial" w:hAnsi="Arial" w:cs="Arial"/>
          <w:szCs w:val="20"/>
        </w:rPr>
        <w:fldChar w:fldCharType="separate"/>
      </w:r>
      <w:r>
        <w:rPr>
          <w:rFonts w:ascii="Arial" w:hAnsi="Arial" w:cs="Arial"/>
          <w:szCs w:val="20"/>
        </w:rPr>
        <w:fldChar w:fldCharType="end"/>
      </w:r>
      <w:r w:rsidR="006E5233" w:rsidRPr="000A0B65">
        <w:rPr>
          <w:rFonts w:ascii="Arial" w:hAnsi="Arial" w:cs="Arial"/>
          <w:szCs w:val="20"/>
        </w:rPr>
        <w:t xml:space="preserve"> </w:t>
      </w:r>
      <w:r w:rsidR="006E5233">
        <w:rPr>
          <w:rFonts w:ascii="Arial" w:hAnsi="Arial" w:cs="Arial"/>
          <w:szCs w:val="20"/>
        </w:rPr>
        <w:t xml:space="preserve">Wechsel Zuständigkeit </w:t>
      </w:r>
      <w:r w:rsidR="00567B48">
        <w:rPr>
          <w:rFonts w:ascii="Arial" w:hAnsi="Arial" w:cs="Arial"/>
          <w:szCs w:val="20"/>
        </w:rPr>
        <w:t>Kindes- und Erwachsenenschutzbehörde (KESB)</w:t>
      </w:r>
    </w:p>
    <w:p w:rsidR="006E5233" w:rsidRPr="000A0B65" w:rsidRDefault="006E5233" w:rsidP="00567B48">
      <w:pPr>
        <w:tabs>
          <w:tab w:val="left" w:pos="7513"/>
        </w:tabs>
        <w:spacing w:before="40"/>
        <w:ind w:right="-144"/>
        <w:rPr>
          <w:rFonts w:ascii="Arial" w:hAnsi="Arial" w:cs="Arial"/>
          <w:szCs w:val="20"/>
        </w:rPr>
      </w:pPr>
    </w:p>
    <w:p w:rsidR="003304C3" w:rsidRPr="000A0B65" w:rsidRDefault="003304C3" w:rsidP="0069339A">
      <w:pPr>
        <w:tabs>
          <w:tab w:val="left" w:pos="1800"/>
          <w:tab w:val="left" w:pos="2345"/>
          <w:tab w:val="left" w:pos="2829"/>
        </w:tabs>
        <w:spacing w:before="60" w:after="60"/>
        <w:rPr>
          <w:rFonts w:ascii="Arial" w:hAnsi="Arial" w:cs="Arial"/>
          <w:b/>
          <w:szCs w:val="20"/>
        </w:rPr>
      </w:pPr>
      <w:r w:rsidRPr="000A0B65">
        <w:rPr>
          <w:rFonts w:ascii="Arial" w:hAnsi="Arial" w:cs="Arial"/>
          <w:b/>
          <w:szCs w:val="20"/>
        </w:rPr>
        <w:t>Massnahmen</w:t>
      </w:r>
    </w:p>
    <w:p w:rsidR="00930D39" w:rsidRPr="000A0B65" w:rsidRDefault="003A41C3" w:rsidP="00930D39">
      <w:pPr>
        <w:tabs>
          <w:tab w:val="left" w:pos="4962"/>
        </w:tabs>
        <w:spacing w:before="60"/>
        <w:ind w:left="340" w:right="-144" w:hanging="34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C6619E">
        <w:rPr>
          <w:rFonts w:ascii="Arial" w:hAnsi="Arial" w:cs="Arial"/>
          <w:szCs w:val="20"/>
        </w:rPr>
        <w:instrText xml:space="preserve"> FORMCHECKBOX </w:instrText>
      </w:r>
      <w:r w:rsidR="000E559E">
        <w:rPr>
          <w:rFonts w:ascii="Arial" w:hAnsi="Arial" w:cs="Arial"/>
          <w:szCs w:val="20"/>
        </w:rPr>
      </w:r>
      <w:r w:rsidR="000E559E">
        <w:rPr>
          <w:rFonts w:ascii="Arial" w:hAnsi="Arial" w:cs="Arial"/>
          <w:szCs w:val="20"/>
        </w:rPr>
        <w:fldChar w:fldCharType="separate"/>
      </w:r>
      <w:r>
        <w:rPr>
          <w:rFonts w:ascii="Arial" w:hAnsi="Arial" w:cs="Arial"/>
          <w:szCs w:val="20"/>
        </w:rPr>
        <w:fldChar w:fldCharType="end"/>
      </w:r>
      <w:r w:rsidR="00007879" w:rsidRPr="000A0B65">
        <w:rPr>
          <w:rFonts w:ascii="Arial" w:hAnsi="Arial" w:cs="Arial"/>
          <w:szCs w:val="20"/>
        </w:rPr>
        <w:tab/>
      </w:r>
      <w:r w:rsidR="00930D39" w:rsidRPr="000A0B65">
        <w:rPr>
          <w:rFonts w:ascii="Arial" w:hAnsi="Arial" w:cs="Arial"/>
          <w:szCs w:val="20"/>
        </w:rPr>
        <w:t>Vertretungsbeistand</w:t>
      </w:r>
      <w:r w:rsidR="006C722D">
        <w:rPr>
          <w:rFonts w:ascii="Arial" w:hAnsi="Arial" w:cs="Arial"/>
          <w:szCs w:val="20"/>
        </w:rPr>
        <w:t>schaft</w:t>
      </w:r>
      <w:r w:rsidR="00930D39" w:rsidRPr="000A0B65">
        <w:rPr>
          <w:rFonts w:ascii="Arial" w:hAnsi="Arial" w:cs="Arial"/>
          <w:szCs w:val="20"/>
        </w:rPr>
        <w:t xml:space="preserve"> mit Einschränkung </w:t>
      </w:r>
      <w:r w:rsidR="00455AAE" w:rsidRPr="000A0B65">
        <w:rPr>
          <w:rFonts w:ascii="Arial" w:hAnsi="Arial" w:cs="Arial"/>
          <w:szCs w:val="20"/>
        </w:rPr>
        <w:tab/>
      </w:r>
      <w:r w:rsidRPr="000A0B65">
        <w:rPr>
          <w:rFonts w:ascii="Arial" w:hAnsi="Arial" w:cs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55AAE" w:rsidRPr="000A0B65">
        <w:rPr>
          <w:rFonts w:ascii="Arial" w:hAnsi="Arial" w:cs="Arial"/>
          <w:szCs w:val="20"/>
        </w:rPr>
        <w:instrText xml:space="preserve"> FORMCHECKBOX </w:instrText>
      </w:r>
      <w:r w:rsidR="000E559E">
        <w:rPr>
          <w:rFonts w:ascii="Arial" w:hAnsi="Arial" w:cs="Arial"/>
          <w:szCs w:val="20"/>
        </w:rPr>
      </w:r>
      <w:r w:rsidR="000E559E">
        <w:rPr>
          <w:rFonts w:ascii="Arial" w:hAnsi="Arial" w:cs="Arial"/>
          <w:szCs w:val="20"/>
        </w:rPr>
        <w:fldChar w:fldCharType="separate"/>
      </w:r>
      <w:r w:rsidRPr="000A0B65">
        <w:rPr>
          <w:rFonts w:ascii="Arial" w:hAnsi="Arial" w:cs="Arial"/>
          <w:szCs w:val="20"/>
        </w:rPr>
        <w:fldChar w:fldCharType="end"/>
      </w:r>
      <w:r w:rsidR="00455AAE" w:rsidRPr="000A0B65">
        <w:rPr>
          <w:rFonts w:ascii="Arial" w:hAnsi="Arial" w:cs="Arial"/>
          <w:szCs w:val="20"/>
        </w:rPr>
        <w:t xml:space="preserve"> </w:t>
      </w:r>
      <w:r w:rsidR="00007879" w:rsidRPr="000A0B65">
        <w:rPr>
          <w:rFonts w:ascii="Arial" w:hAnsi="Arial" w:cs="Arial"/>
          <w:szCs w:val="20"/>
        </w:rPr>
        <w:t>Vertretungsbeistand</w:t>
      </w:r>
      <w:r w:rsidR="00FB7626">
        <w:rPr>
          <w:rFonts w:ascii="Arial" w:hAnsi="Arial" w:cs="Arial"/>
          <w:szCs w:val="20"/>
        </w:rPr>
        <w:t>schaft</w:t>
      </w:r>
      <w:r w:rsidR="00007879" w:rsidRPr="000A0B65">
        <w:rPr>
          <w:rFonts w:ascii="Arial" w:hAnsi="Arial" w:cs="Arial"/>
          <w:szCs w:val="20"/>
        </w:rPr>
        <w:t xml:space="preserve"> ohne Einschrä</w:t>
      </w:r>
      <w:r w:rsidR="008B567E">
        <w:rPr>
          <w:rFonts w:ascii="Arial" w:hAnsi="Arial" w:cs="Arial"/>
          <w:szCs w:val="20"/>
        </w:rPr>
        <w:t>n</w:t>
      </w:r>
      <w:r w:rsidR="00007879" w:rsidRPr="000A0B65">
        <w:rPr>
          <w:rFonts w:ascii="Arial" w:hAnsi="Arial" w:cs="Arial"/>
          <w:szCs w:val="20"/>
        </w:rPr>
        <w:t>kungen</w:t>
      </w:r>
      <w:r w:rsidR="00930D39" w:rsidRPr="000A0B65">
        <w:rPr>
          <w:rFonts w:ascii="Arial" w:hAnsi="Arial" w:cs="Arial"/>
          <w:szCs w:val="20"/>
        </w:rPr>
        <w:br/>
      </w:r>
      <w:r w:rsidR="008B567E">
        <w:rPr>
          <w:rFonts w:ascii="Arial" w:hAnsi="Arial" w:cs="Arial"/>
          <w:szCs w:val="20"/>
        </w:rPr>
        <w:t>Handlungs</w:t>
      </w:r>
      <w:r w:rsidR="00930D39" w:rsidRPr="000A0B65">
        <w:rPr>
          <w:rFonts w:ascii="Arial" w:hAnsi="Arial" w:cs="Arial"/>
          <w:szCs w:val="20"/>
        </w:rPr>
        <w:t xml:space="preserve">fähigkeit </w:t>
      </w:r>
      <w:r w:rsidR="001141C7">
        <w:rPr>
          <w:rFonts w:ascii="Arial" w:hAnsi="Arial" w:cs="Arial"/>
          <w:szCs w:val="20"/>
        </w:rPr>
        <w:t>und/</w:t>
      </w:r>
      <w:r w:rsidR="00930D39" w:rsidRPr="000A0B65">
        <w:rPr>
          <w:rFonts w:ascii="Arial" w:hAnsi="Arial" w:cs="Arial"/>
          <w:szCs w:val="20"/>
        </w:rPr>
        <w:t xml:space="preserve">oder </w:t>
      </w:r>
      <w:r w:rsidR="006E5233">
        <w:rPr>
          <w:rFonts w:ascii="Arial" w:hAnsi="Arial" w:cs="Arial"/>
          <w:szCs w:val="20"/>
        </w:rPr>
        <w:t>Entzug Zugriffsrecht</w:t>
      </w:r>
    </w:p>
    <w:p w:rsidR="00455AAE" w:rsidRDefault="003A41C3" w:rsidP="006E5233">
      <w:pPr>
        <w:tabs>
          <w:tab w:val="left" w:pos="4962"/>
        </w:tabs>
        <w:spacing w:before="60"/>
        <w:ind w:left="340" w:hanging="34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C6619E">
        <w:rPr>
          <w:rFonts w:ascii="Arial" w:hAnsi="Arial" w:cs="Arial"/>
          <w:szCs w:val="20"/>
        </w:rPr>
        <w:instrText xml:space="preserve"> FORMCHECKBOX </w:instrText>
      </w:r>
      <w:r w:rsidR="000E559E">
        <w:rPr>
          <w:rFonts w:ascii="Arial" w:hAnsi="Arial" w:cs="Arial"/>
          <w:szCs w:val="20"/>
        </w:rPr>
      </w:r>
      <w:r w:rsidR="000E559E">
        <w:rPr>
          <w:rFonts w:ascii="Arial" w:hAnsi="Arial" w:cs="Arial"/>
          <w:szCs w:val="20"/>
        </w:rPr>
        <w:fldChar w:fldCharType="separate"/>
      </w:r>
      <w:r>
        <w:rPr>
          <w:rFonts w:ascii="Arial" w:hAnsi="Arial" w:cs="Arial"/>
          <w:szCs w:val="20"/>
        </w:rPr>
        <w:fldChar w:fldCharType="end"/>
      </w:r>
      <w:r w:rsidR="00007879" w:rsidRPr="000A0B65">
        <w:rPr>
          <w:rFonts w:ascii="Arial" w:hAnsi="Arial" w:cs="Arial"/>
          <w:szCs w:val="20"/>
        </w:rPr>
        <w:tab/>
      </w:r>
      <w:r w:rsidR="00930D39" w:rsidRPr="000A0B65">
        <w:rPr>
          <w:rFonts w:ascii="Arial" w:hAnsi="Arial" w:cs="Arial"/>
          <w:szCs w:val="20"/>
        </w:rPr>
        <w:t>umfassende Beistandschaft/Vormundschaft</w:t>
      </w:r>
      <w:r w:rsidR="00930D39" w:rsidRPr="000A0B65">
        <w:rPr>
          <w:rFonts w:ascii="Arial" w:hAnsi="Arial" w:cs="Arial"/>
          <w:szCs w:val="20"/>
        </w:rPr>
        <w:tab/>
      </w:r>
      <w:r w:rsidRPr="000A0B65">
        <w:rPr>
          <w:rFonts w:ascii="Arial" w:hAnsi="Arial" w:cs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7879" w:rsidRPr="000A0B65">
        <w:rPr>
          <w:rFonts w:ascii="Arial" w:hAnsi="Arial" w:cs="Arial"/>
          <w:szCs w:val="20"/>
        </w:rPr>
        <w:instrText xml:space="preserve"> FORMCHECKBOX </w:instrText>
      </w:r>
      <w:r w:rsidR="000E559E">
        <w:rPr>
          <w:rFonts w:ascii="Arial" w:hAnsi="Arial" w:cs="Arial"/>
          <w:szCs w:val="20"/>
        </w:rPr>
      </w:r>
      <w:r w:rsidR="000E559E">
        <w:rPr>
          <w:rFonts w:ascii="Arial" w:hAnsi="Arial" w:cs="Arial"/>
          <w:szCs w:val="20"/>
        </w:rPr>
        <w:fldChar w:fldCharType="separate"/>
      </w:r>
      <w:r w:rsidRPr="000A0B65">
        <w:rPr>
          <w:rFonts w:ascii="Arial" w:hAnsi="Arial" w:cs="Arial"/>
          <w:szCs w:val="20"/>
        </w:rPr>
        <w:fldChar w:fldCharType="end"/>
      </w:r>
      <w:r w:rsidR="00007879" w:rsidRPr="000A0B65">
        <w:rPr>
          <w:rFonts w:ascii="Arial" w:hAnsi="Arial" w:cs="Arial"/>
          <w:szCs w:val="20"/>
        </w:rPr>
        <w:t xml:space="preserve"> Mitwirkungsbeistand</w:t>
      </w:r>
      <w:r w:rsidR="00FB7626">
        <w:rPr>
          <w:rFonts w:ascii="Arial" w:hAnsi="Arial" w:cs="Arial"/>
          <w:szCs w:val="20"/>
        </w:rPr>
        <w:t>schaft</w:t>
      </w:r>
    </w:p>
    <w:p w:rsidR="006E5233" w:rsidRDefault="003A41C3" w:rsidP="006E5233">
      <w:pPr>
        <w:tabs>
          <w:tab w:val="left" w:pos="4962"/>
        </w:tabs>
        <w:spacing w:before="60"/>
        <w:ind w:left="340" w:hanging="34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C6619E">
        <w:rPr>
          <w:rFonts w:ascii="Arial" w:hAnsi="Arial" w:cs="Arial"/>
          <w:szCs w:val="20"/>
        </w:rPr>
        <w:instrText xml:space="preserve"> FORMCHECKBOX </w:instrText>
      </w:r>
      <w:r w:rsidR="000E559E">
        <w:rPr>
          <w:rFonts w:ascii="Arial" w:hAnsi="Arial" w:cs="Arial"/>
          <w:szCs w:val="20"/>
        </w:rPr>
      </w:r>
      <w:r w:rsidR="000E559E">
        <w:rPr>
          <w:rFonts w:ascii="Arial" w:hAnsi="Arial" w:cs="Arial"/>
          <w:szCs w:val="20"/>
        </w:rPr>
        <w:fldChar w:fldCharType="separate"/>
      </w:r>
      <w:r>
        <w:rPr>
          <w:rFonts w:ascii="Arial" w:hAnsi="Arial" w:cs="Arial"/>
          <w:szCs w:val="20"/>
        </w:rPr>
        <w:fldChar w:fldCharType="end"/>
      </w:r>
      <w:r w:rsidR="006E5233" w:rsidRPr="000A0B65">
        <w:rPr>
          <w:rFonts w:ascii="Arial" w:hAnsi="Arial" w:cs="Arial"/>
          <w:szCs w:val="20"/>
        </w:rPr>
        <w:tab/>
      </w:r>
      <w:r w:rsidR="006E5233">
        <w:rPr>
          <w:rFonts w:ascii="Arial" w:hAnsi="Arial" w:cs="Arial"/>
          <w:szCs w:val="20"/>
        </w:rPr>
        <w:t>vorsorgliche Massnahme</w:t>
      </w:r>
      <w:r w:rsidR="006E5233" w:rsidRPr="000A0B65">
        <w:rPr>
          <w:rFonts w:ascii="Arial" w:hAnsi="Arial" w:cs="Arial"/>
          <w:szCs w:val="20"/>
        </w:rPr>
        <w:tab/>
      </w:r>
      <w:r w:rsidRPr="000A0B65">
        <w:rPr>
          <w:rFonts w:ascii="Arial" w:hAnsi="Arial" w:cs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E5233" w:rsidRPr="000A0B65">
        <w:rPr>
          <w:rFonts w:ascii="Arial" w:hAnsi="Arial" w:cs="Arial"/>
          <w:szCs w:val="20"/>
        </w:rPr>
        <w:instrText xml:space="preserve"> FORMCHECKBOX </w:instrText>
      </w:r>
      <w:r w:rsidR="000E559E">
        <w:rPr>
          <w:rFonts w:ascii="Arial" w:hAnsi="Arial" w:cs="Arial"/>
          <w:szCs w:val="20"/>
        </w:rPr>
      </w:r>
      <w:r w:rsidR="000E559E">
        <w:rPr>
          <w:rFonts w:ascii="Arial" w:hAnsi="Arial" w:cs="Arial"/>
          <w:szCs w:val="20"/>
        </w:rPr>
        <w:fldChar w:fldCharType="separate"/>
      </w:r>
      <w:r w:rsidRPr="000A0B65">
        <w:rPr>
          <w:rFonts w:ascii="Arial" w:hAnsi="Arial" w:cs="Arial"/>
          <w:szCs w:val="20"/>
        </w:rPr>
        <w:fldChar w:fldCharType="end"/>
      </w:r>
      <w:r w:rsidR="006E5233" w:rsidRPr="000A0B65">
        <w:rPr>
          <w:rFonts w:ascii="Arial" w:hAnsi="Arial" w:cs="Arial"/>
          <w:szCs w:val="20"/>
        </w:rPr>
        <w:t xml:space="preserve"> </w:t>
      </w:r>
      <w:r w:rsidR="006E5233">
        <w:rPr>
          <w:rFonts w:ascii="Arial" w:hAnsi="Arial" w:cs="Arial"/>
          <w:szCs w:val="20"/>
        </w:rPr>
        <w:t>E</w:t>
      </w:r>
      <w:r w:rsidR="005942A4">
        <w:rPr>
          <w:rFonts w:ascii="Arial" w:hAnsi="Arial" w:cs="Arial"/>
          <w:szCs w:val="20"/>
        </w:rPr>
        <w:t xml:space="preserve">ntzug Zugriffsrecht </w:t>
      </w:r>
      <w:r w:rsidR="006E5233">
        <w:rPr>
          <w:rFonts w:ascii="Arial" w:hAnsi="Arial" w:cs="Arial"/>
          <w:szCs w:val="20"/>
        </w:rPr>
        <w:t xml:space="preserve">alle </w:t>
      </w:r>
      <w:proofErr w:type="spellStart"/>
      <w:r w:rsidR="006E5233">
        <w:rPr>
          <w:rFonts w:ascii="Arial" w:hAnsi="Arial" w:cs="Arial"/>
          <w:szCs w:val="20"/>
        </w:rPr>
        <w:t>Kont</w:t>
      </w:r>
      <w:r w:rsidR="005942A4">
        <w:rPr>
          <w:rFonts w:ascii="Arial" w:hAnsi="Arial" w:cs="Arial"/>
          <w:szCs w:val="20"/>
        </w:rPr>
        <w:t>i</w:t>
      </w:r>
      <w:proofErr w:type="spellEnd"/>
      <w:r w:rsidR="005942A4">
        <w:rPr>
          <w:rFonts w:ascii="Arial" w:hAnsi="Arial" w:cs="Arial"/>
          <w:szCs w:val="20"/>
        </w:rPr>
        <w:t xml:space="preserve"> (auch nicht bekannte)</w:t>
      </w:r>
    </w:p>
    <w:p w:rsidR="003900F3" w:rsidRDefault="003A41C3" w:rsidP="006E5233">
      <w:pPr>
        <w:tabs>
          <w:tab w:val="left" w:pos="4962"/>
        </w:tabs>
        <w:spacing w:before="60"/>
        <w:ind w:left="340" w:hanging="34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C6619E">
        <w:rPr>
          <w:rFonts w:ascii="Arial" w:hAnsi="Arial" w:cs="Arial"/>
          <w:szCs w:val="20"/>
        </w:rPr>
        <w:instrText xml:space="preserve"> FORMCHECKBOX </w:instrText>
      </w:r>
      <w:r w:rsidR="000E559E">
        <w:rPr>
          <w:rFonts w:ascii="Arial" w:hAnsi="Arial" w:cs="Arial"/>
          <w:szCs w:val="20"/>
        </w:rPr>
      </w:r>
      <w:r w:rsidR="000E559E">
        <w:rPr>
          <w:rFonts w:ascii="Arial" w:hAnsi="Arial" w:cs="Arial"/>
          <w:szCs w:val="20"/>
        </w:rPr>
        <w:fldChar w:fldCharType="separate"/>
      </w:r>
      <w:r>
        <w:rPr>
          <w:rFonts w:ascii="Arial" w:hAnsi="Arial" w:cs="Arial"/>
          <w:szCs w:val="20"/>
        </w:rPr>
        <w:fldChar w:fldCharType="end"/>
      </w:r>
      <w:r w:rsidR="00210FC0">
        <w:rPr>
          <w:rFonts w:ascii="Arial" w:hAnsi="Arial" w:cs="Arial"/>
          <w:szCs w:val="20"/>
        </w:rPr>
        <w:tab/>
      </w:r>
      <w:r w:rsidR="003900F3">
        <w:rPr>
          <w:rFonts w:ascii="Arial" w:hAnsi="Arial" w:cs="Arial"/>
          <w:szCs w:val="20"/>
        </w:rPr>
        <w:t>Vormundschaft (Art.</w:t>
      </w:r>
      <w:r w:rsidR="00210FC0">
        <w:rPr>
          <w:rFonts w:ascii="Arial" w:hAnsi="Arial" w:cs="Arial"/>
          <w:szCs w:val="20"/>
        </w:rPr>
        <w:t> </w:t>
      </w:r>
      <w:r w:rsidR="003900F3">
        <w:rPr>
          <w:rFonts w:ascii="Arial" w:hAnsi="Arial" w:cs="Arial"/>
          <w:szCs w:val="20"/>
        </w:rPr>
        <w:t>327a-c</w:t>
      </w:r>
      <w:r w:rsidR="00210FC0">
        <w:rPr>
          <w:rFonts w:ascii="Arial" w:hAnsi="Arial" w:cs="Arial"/>
          <w:szCs w:val="20"/>
        </w:rPr>
        <w:t xml:space="preserve"> ZGB</w:t>
      </w:r>
      <w:r w:rsidR="003900F3">
        <w:rPr>
          <w:rFonts w:ascii="Arial" w:hAnsi="Arial" w:cs="Arial"/>
          <w:szCs w:val="20"/>
        </w:rPr>
        <w:t>)</w:t>
      </w:r>
    </w:p>
    <w:p w:rsidR="00315A98" w:rsidRDefault="00315A98" w:rsidP="00315A98">
      <w:pPr>
        <w:tabs>
          <w:tab w:val="left" w:pos="4962"/>
        </w:tabs>
        <w:spacing w:before="60"/>
        <w:ind w:left="340" w:hanging="34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0"/>
        </w:rPr>
        <w:instrText xml:space="preserve"> FORMCHECKBOX </w:instrText>
      </w:r>
      <w:r w:rsidR="000E559E">
        <w:rPr>
          <w:rFonts w:ascii="Arial" w:hAnsi="Arial" w:cs="Arial"/>
          <w:szCs w:val="20"/>
        </w:rPr>
      </w:r>
      <w:r w:rsidR="000E559E">
        <w:rPr>
          <w:rFonts w:ascii="Arial" w:hAnsi="Arial" w:cs="Arial"/>
          <w:szCs w:val="20"/>
        </w:rPr>
        <w:fldChar w:fldCharType="separate"/>
      </w:r>
      <w:r>
        <w:rPr>
          <w:rFonts w:ascii="Arial" w:hAnsi="Arial" w:cs="Arial"/>
          <w:szCs w:val="20"/>
        </w:rPr>
        <w:fldChar w:fldCharType="end"/>
      </w:r>
      <w:r>
        <w:rPr>
          <w:rFonts w:ascii="Arial" w:hAnsi="Arial" w:cs="Arial"/>
          <w:szCs w:val="20"/>
        </w:rPr>
        <w:tab/>
        <w:t>Person ist urteilsunfähig</w:t>
      </w:r>
    </w:p>
    <w:p w:rsidR="006E5233" w:rsidRPr="000A0B65" w:rsidRDefault="006E5233" w:rsidP="00CE75F7">
      <w:pPr>
        <w:tabs>
          <w:tab w:val="left" w:pos="4962"/>
        </w:tabs>
        <w:spacing w:before="60" w:after="240"/>
        <w:ind w:left="340" w:hanging="340"/>
        <w:rPr>
          <w:rFonts w:ascii="Arial" w:hAnsi="Arial" w:cs="Arial"/>
          <w:szCs w:val="20"/>
        </w:rPr>
      </w:pPr>
    </w:p>
    <w:tbl>
      <w:tblPr>
        <w:tblW w:w="99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0"/>
        <w:gridCol w:w="2551"/>
        <w:gridCol w:w="992"/>
        <w:gridCol w:w="4820"/>
      </w:tblGrid>
      <w:tr w:rsidR="00A4071E" w:rsidRPr="000A0B65" w:rsidTr="000A0B65">
        <w:tc>
          <w:tcPr>
            <w:tcW w:w="1580" w:type="dxa"/>
            <w:vAlign w:val="bottom"/>
          </w:tcPr>
          <w:p w:rsidR="00A4071E" w:rsidRPr="000A0B65" w:rsidRDefault="00A4071E" w:rsidP="0069339A">
            <w:pPr>
              <w:keepNext/>
              <w:keepLines/>
              <w:spacing w:before="60" w:after="60"/>
              <w:rPr>
                <w:rFonts w:ascii="Arial" w:hAnsi="Arial" w:cs="Arial"/>
                <w:b/>
                <w:szCs w:val="20"/>
              </w:rPr>
            </w:pPr>
            <w:r w:rsidRPr="000A0B65">
              <w:rPr>
                <w:rFonts w:ascii="Arial" w:hAnsi="Arial" w:cs="Arial"/>
                <w:b/>
                <w:szCs w:val="20"/>
              </w:rPr>
              <w:t>Kunde</w:t>
            </w:r>
          </w:p>
        </w:tc>
        <w:tc>
          <w:tcPr>
            <w:tcW w:w="3543" w:type="dxa"/>
            <w:gridSpan w:val="2"/>
            <w:vAlign w:val="bottom"/>
          </w:tcPr>
          <w:p w:rsidR="00A4071E" w:rsidRPr="000A0B65" w:rsidRDefault="003A41C3" w:rsidP="00C6619E">
            <w:pPr>
              <w:keepNext/>
              <w:keepLines/>
              <w:tabs>
                <w:tab w:val="left" w:pos="992"/>
              </w:tabs>
              <w:spacing w:before="60" w:after="6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19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E559E">
              <w:rPr>
                <w:rFonts w:ascii="Arial" w:hAnsi="Arial" w:cs="Arial"/>
                <w:szCs w:val="20"/>
              </w:rPr>
            </w:r>
            <w:r w:rsidR="000E559E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 w:rsidR="00A4071E" w:rsidRPr="000A0B65">
              <w:rPr>
                <w:rFonts w:ascii="Arial" w:hAnsi="Arial" w:cs="Arial"/>
                <w:szCs w:val="20"/>
              </w:rPr>
              <w:t xml:space="preserve"> Herr</w:t>
            </w:r>
            <w:r w:rsidR="00A4071E" w:rsidRPr="000A0B65"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19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E559E">
              <w:rPr>
                <w:rFonts w:ascii="Arial" w:hAnsi="Arial" w:cs="Arial"/>
                <w:szCs w:val="20"/>
              </w:rPr>
            </w:r>
            <w:r w:rsidR="000E559E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 w:rsidR="00A4071E" w:rsidRPr="000A0B65">
              <w:rPr>
                <w:rFonts w:ascii="Arial" w:hAnsi="Arial" w:cs="Arial"/>
                <w:szCs w:val="20"/>
              </w:rPr>
              <w:t xml:space="preserve"> Frau</w:t>
            </w:r>
          </w:p>
        </w:tc>
        <w:tc>
          <w:tcPr>
            <w:tcW w:w="4820" w:type="dxa"/>
            <w:vAlign w:val="bottom"/>
          </w:tcPr>
          <w:p w:rsidR="00A4071E" w:rsidRPr="000A0B65" w:rsidRDefault="003B3E9D" w:rsidP="0069339A">
            <w:pPr>
              <w:keepNext/>
              <w:keepLines/>
              <w:spacing w:before="60" w:after="6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Beistand/</w:t>
            </w:r>
            <w:r w:rsidR="00A4071E" w:rsidRPr="000A0B65">
              <w:rPr>
                <w:rFonts w:ascii="Arial" w:hAnsi="Arial" w:cs="Arial"/>
                <w:b/>
                <w:szCs w:val="20"/>
              </w:rPr>
              <w:t>Vormund</w:t>
            </w:r>
          </w:p>
        </w:tc>
      </w:tr>
      <w:tr w:rsidR="00915083" w:rsidRPr="00004F27" w:rsidTr="000A0B65">
        <w:tc>
          <w:tcPr>
            <w:tcW w:w="1580" w:type="dxa"/>
          </w:tcPr>
          <w:p w:rsidR="00915083" w:rsidRPr="00004F27" w:rsidRDefault="00915083" w:rsidP="00F247AC">
            <w:pPr>
              <w:keepNext/>
              <w:keepLines/>
              <w:spacing w:before="40"/>
              <w:rPr>
                <w:rFonts w:ascii="Arial" w:hAnsi="Arial" w:cs="Arial"/>
                <w:szCs w:val="20"/>
              </w:rPr>
            </w:pPr>
            <w:r w:rsidRPr="00004F27">
              <w:rPr>
                <w:rFonts w:ascii="Arial" w:hAnsi="Arial" w:cs="Arial"/>
                <w:szCs w:val="20"/>
              </w:rPr>
              <w:t>Name</w:t>
            </w:r>
            <w:r w:rsidR="00203371" w:rsidRPr="00004F27">
              <w:rPr>
                <w:rFonts w:ascii="Arial" w:hAnsi="Arial" w:cs="Arial"/>
                <w:szCs w:val="20"/>
              </w:rPr>
              <w:t xml:space="preserve"> / Vorname</w:t>
            </w:r>
            <w:r w:rsidRPr="00004F27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3543" w:type="dxa"/>
            <w:gridSpan w:val="2"/>
          </w:tcPr>
          <w:p w:rsidR="009C7E23" w:rsidRPr="009C7E23" w:rsidRDefault="003A41C3" w:rsidP="009C7E23">
            <w:pPr>
              <w:keepNext/>
              <w:keepLines/>
              <w:spacing w:before="40"/>
              <w:ind w:right="141"/>
              <w:rPr>
                <w:rFonts w:ascii="Arial" w:hAnsi="Arial" w:cs="Arial"/>
                <w:b/>
                <w:szCs w:val="20"/>
                <w:u w:val="single"/>
              </w:rPr>
            </w:pPr>
            <w:r w:rsidRPr="009C7E23">
              <w:rPr>
                <w:rFonts w:ascii="Arial" w:hAnsi="Arial" w:cs="Arial"/>
                <w:b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71F0" w:rsidRPr="009C7E23">
              <w:rPr>
                <w:rFonts w:ascii="Arial" w:hAnsi="Arial" w:cs="Arial"/>
                <w:b/>
                <w:szCs w:val="20"/>
                <w:u w:val="single"/>
              </w:rPr>
              <w:instrText xml:space="preserve"> FORMTEXT </w:instrText>
            </w:r>
            <w:r w:rsidRPr="009C7E23">
              <w:rPr>
                <w:rFonts w:ascii="Arial" w:hAnsi="Arial" w:cs="Arial"/>
                <w:b/>
                <w:szCs w:val="20"/>
                <w:u w:val="single"/>
              </w:rPr>
            </w:r>
            <w:r w:rsidRPr="009C7E23">
              <w:rPr>
                <w:rFonts w:ascii="Arial" w:hAnsi="Arial" w:cs="Arial"/>
                <w:b/>
                <w:szCs w:val="20"/>
                <w:u w:val="single"/>
              </w:rPr>
              <w:fldChar w:fldCharType="separate"/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Pr="009C7E23">
              <w:rPr>
                <w:rFonts w:ascii="Arial" w:hAnsi="Arial" w:cs="Arial"/>
                <w:b/>
                <w:szCs w:val="20"/>
                <w:u w:val="single"/>
              </w:rPr>
              <w:fldChar w:fldCharType="end"/>
            </w:r>
          </w:p>
        </w:tc>
        <w:tc>
          <w:tcPr>
            <w:tcW w:w="4820" w:type="dxa"/>
          </w:tcPr>
          <w:p w:rsidR="00915083" w:rsidRPr="00004F27" w:rsidRDefault="003A41C3" w:rsidP="002829F1">
            <w:pPr>
              <w:keepNext/>
              <w:keepLines/>
              <w:spacing w:before="40"/>
              <w:rPr>
                <w:rFonts w:ascii="Arial" w:hAnsi="Arial" w:cs="Arial"/>
                <w:b/>
                <w:szCs w:val="20"/>
              </w:rPr>
            </w:pPr>
            <w:r w:rsidRPr="009C7E23">
              <w:rPr>
                <w:rFonts w:ascii="Arial" w:hAnsi="Arial" w:cs="Arial"/>
                <w:b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7E23" w:rsidRPr="009C7E23">
              <w:rPr>
                <w:rFonts w:ascii="Arial" w:hAnsi="Arial" w:cs="Arial"/>
                <w:b/>
                <w:szCs w:val="20"/>
                <w:u w:val="single"/>
              </w:rPr>
              <w:instrText xml:space="preserve"> FORMTEXT </w:instrText>
            </w:r>
            <w:r w:rsidRPr="009C7E23">
              <w:rPr>
                <w:rFonts w:ascii="Arial" w:hAnsi="Arial" w:cs="Arial"/>
                <w:b/>
                <w:szCs w:val="20"/>
                <w:u w:val="single"/>
              </w:rPr>
            </w:r>
            <w:r w:rsidRPr="009C7E23">
              <w:rPr>
                <w:rFonts w:ascii="Arial" w:hAnsi="Arial" w:cs="Arial"/>
                <w:b/>
                <w:szCs w:val="20"/>
                <w:u w:val="single"/>
              </w:rPr>
              <w:fldChar w:fldCharType="separate"/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Pr="009C7E23">
              <w:rPr>
                <w:rFonts w:ascii="Arial" w:hAnsi="Arial" w:cs="Arial"/>
                <w:b/>
                <w:szCs w:val="20"/>
                <w:u w:val="single"/>
              </w:rPr>
              <w:fldChar w:fldCharType="end"/>
            </w:r>
          </w:p>
        </w:tc>
      </w:tr>
      <w:tr w:rsidR="00915083" w:rsidRPr="00004F27" w:rsidTr="000A0B65">
        <w:tc>
          <w:tcPr>
            <w:tcW w:w="1580" w:type="dxa"/>
          </w:tcPr>
          <w:p w:rsidR="00915083" w:rsidRPr="00004F27" w:rsidRDefault="00915083" w:rsidP="00F247AC">
            <w:pPr>
              <w:keepNext/>
              <w:keepLines/>
              <w:spacing w:before="40"/>
              <w:rPr>
                <w:rFonts w:ascii="Arial" w:hAnsi="Arial" w:cs="Arial"/>
                <w:szCs w:val="20"/>
              </w:rPr>
            </w:pPr>
            <w:r w:rsidRPr="00004F27">
              <w:rPr>
                <w:rFonts w:ascii="Arial" w:hAnsi="Arial" w:cs="Arial"/>
                <w:szCs w:val="20"/>
              </w:rPr>
              <w:t>Adresse:</w:t>
            </w:r>
          </w:p>
        </w:tc>
        <w:tc>
          <w:tcPr>
            <w:tcW w:w="3543" w:type="dxa"/>
            <w:gridSpan w:val="2"/>
          </w:tcPr>
          <w:p w:rsidR="00915083" w:rsidRPr="00004F27" w:rsidRDefault="003A41C3" w:rsidP="00BC09E4">
            <w:pPr>
              <w:keepNext/>
              <w:keepLines/>
              <w:spacing w:before="40"/>
              <w:ind w:right="141"/>
              <w:rPr>
                <w:rFonts w:ascii="Arial" w:hAnsi="Arial" w:cs="Arial"/>
                <w:b/>
                <w:szCs w:val="20"/>
              </w:rPr>
            </w:pPr>
            <w:r w:rsidRPr="009C7E23">
              <w:rPr>
                <w:rFonts w:ascii="Arial" w:hAnsi="Arial" w:cs="Arial"/>
                <w:b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1AB3" w:rsidRPr="009C7E23">
              <w:rPr>
                <w:rFonts w:ascii="Arial" w:hAnsi="Arial" w:cs="Arial"/>
                <w:b/>
                <w:szCs w:val="20"/>
                <w:u w:val="single"/>
              </w:rPr>
              <w:instrText xml:space="preserve"> FORMTEXT </w:instrText>
            </w:r>
            <w:r w:rsidRPr="009C7E23">
              <w:rPr>
                <w:rFonts w:ascii="Arial" w:hAnsi="Arial" w:cs="Arial"/>
                <w:b/>
                <w:szCs w:val="20"/>
                <w:u w:val="single"/>
              </w:rPr>
            </w:r>
            <w:r w:rsidRPr="009C7E23">
              <w:rPr>
                <w:rFonts w:ascii="Arial" w:hAnsi="Arial" w:cs="Arial"/>
                <w:b/>
                <w:szCs w:val="20"/>
                <w:u w:val="single"/>
              </w:rPr>
              <w:fldChar w:fldCharType="separate"/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Pr="009C7E23">
              <w:rPr>
                <w:rFonts w:ascii="Arial" w:hAnsi="Arial" w:cs="Arial"/>
                <w:b/>
                <w:szCs w:val="20"/>
                <w:u w:val="single"/>
              </w:rPr>
              <w:fldChar w:fldCharType="end"/>
            </w:r>
          </w:p>
        </w:tc>
        <w:tc>
          <w:tcPr>
            <w:tcW w:w="4820" w:type="dxa"/>
          </w:tcPr>
          <w:p w:rsidR="00915083" w:rsidRPr="00004F27" w:rsidRDefault="003A41C3" w:rsidP="00F247AC">
            <w:pPr>
              <w:keepNext/>
              <w:keepLines/>
              <w:spacing w:before="40"/>
              <w:rPr>
                <w:rFonts w:ascii="Arial" w:hAnsi="Arial" w:cs="Arial"/>
                <w:b/>
                <w:szCs w:val="20"/>
              </w:rPr>
            </w:pPr>
            <w:r w:rsidRPr="009C7E23">
              <w:rPr>
                <w:rFonts w:ascii="Arial" w:hAnsi="Arial" w:cs="Arial"/>
                <w:b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7E23" w:rsidRPr="009C7E23">
              <w:rPr>
                <w:rFonts w:ascii="Arial" w:hAnsi="Arial" w:cs="Arial"/>
                <w:b/>
                <w:szCs w:val="20"/>
                <w:u w:val="single"/>
              </w:rPr>
              <w:instrText xml:space="preserve"> FORMTEXT </w:instrText>
            </w:r>
            <w:r w:rsidRPr="009C7E23">
              <w:rPr>
                <w:rFonts w:ascii="Arial" w:hAnsi="Arial" w:cs="Arial"/>
                <w:b/>
                <w:szCs w:val="20"/>
                <w:u w:val="single"/>
              </w:rPr>
            </w:r>
            <w:r w:rsidRPr="009C7E23">
              <w:rPr>
                <w:rFonts w:ascii="Arial" w:hAnsi="Arial" w:cs="Arial"/>
                <w:b/>
                <w:szCs w:val="20"/>
                <w:u w:val="single"/>
              </w:rPr>
              <w:fldChar w:fldCharType="separate"/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Pr="009C7E23">
              <w:rPr>
                <w:rFonts w:ascii="Arial" w:hAnsi="Arial" w:cs="Arial"/>
                <w:b/>
                <w:szCs w:val="20"/>
                <w:u w:val="single"/>
              </w:rPr>
              <w:fldChar w:fldCharType="end"/>
            </w:r>
          </w:p>
        </w:tc>
      </w:tr>
      <w:tr w:rsidR="00915083" w:rsidRPr="00004F27" w:rsidTr="000A0B65">
        <w:tc>
          <w:tcPr>
            <w:tcW w:w="1580" w:type="dxa"/>
          </w:tcPr>
          <w:p w:rsidR="00915083" w:rsidRPr="00004F27" w:rsidRDefault="00915083" w:rsidP="00F247AC">
            <w:pPr>
              <w:keepNext/>
              <w:keepLines/>
              <w:spacing w:before="40"/>
              <w:rPr>
                <w:rFonts w:ascii="Arial" w:hAnsi="Arial" w:cs="Arial"/>
                <w:szCs w:val="20"/>
              </w:rPr>
            </w:pPr>
            <w:r w:rsidRPr="00004F27">
              <w:rPr>
                <w:rFonts w:ascii="Arial" w:hAnsi="Arial" w:cs="Arial"/>
                <w:szCs w:val="20"/>
              </w:rPr>
              <w:t>PLZ Ort:</w:t>
            </w:r>
          </w:p>
        </w:tc>
        <w:tc>
          <w:tcPr>
            <w:tcW w:w="3543" w:type="dxa"/>
            <w:gridSpan w:val="2"/>
          </w:tcPr>
          <w:p w:rsidR="00915083" w:rsidRPr="00004F27" w:rsidRDefault="003A41C3" w:rsidP="00BC09E4">
            <w:pPr>
              <w:keepNext/>
              <w:keepLines/>
              <w:spacing w:before="40"/>
              <w:ind w:right="141"/>
              <w:rPr>
                <w:rFonts w:ascii="Arial" w:hAnsi="Arial" w:cs="Arial"/>
                <w:b/>
                <w:szCs w:val="20"/>
              </w:rPr>
            </w:pPr>
            <w:r w:rsidRPr="009C7E23">
              <w:rPr>
                <w:rFonts w:ascii="Arial" w:hAnsi="Arial" w:cs="Arial"/>
                <w:b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1AB3" w:rsidRPr="009C7E23">
              <w:rPr>
                <w:rFonts w:ascii="Arial" w:hAnsi="Arial" w:cs="Arial"/>
                <w:b/>
                <w:szCs w:val="20"/>
                <w:u w:val="single"/>
              </w:rPr>
              <w:instrText xml:space="preserve"> FORMTEXT </w:instrText>
            </w:r>
            <w:r w:rsidRPr="009C7E23">
              <w:rPr>
                <w:rFonts w:ascii="Arial" w:hAnsi="Arial" w:cs="Arial"/>
                <w:b/>
                <w:szCs w:val="20"/>
                <w:u w:val="single"/>
              </w:rPr>
            </w:r>
            <w:r w:rsidRPr="009C7E23">
              <w:rPr>
                <w:rFonts w:ascii="Arial" w:hAnsi="Arial" w:cs="Arial"/>
                <w:b/>
                <w:szCs w:val="20"/>
                <w:u w:val="single"/>
              </w:rPr>
              <w:fldChar w:fldCharType="separate"/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Pr="009C7E23">
              <w:rPr>
                <w:rFonts w:ascii="Arial" w:hAnsi="Arial" w:cs="Arial"/>
                <w:b/>
                <w:szCs w:val="20"/>
                <w:u w:val="single"/>
              </w:rPr>
              <w:fldChar w:fldCharType="end"/>
            </w:r>
          </w:p>
        </w:tc>
        <w:tc>
          <w:tcPr>
            <w:tcW w:w="4820" w:type="dxa"/>
          </w:tcPr>
          <w:p w:rsidR="00915083" w:rsidRPr="00004F27" w:rsidRDefault="003A41C3" w:rsidP="00F247AC">
            <w:pPr>
              <w:keepNext/>
              <w:keepLines/>
              <w:spacing w:before="40"/>
              <w:rPr>
                <w:rFonts w:ascii="Arial" w:hAnsi="Arial" w:cs="Arial"/>
                <w:b/>
                <w:szCs w:val="20"/>
              </w:rPr>
            </w:pPr>
            <w:r w:rsidRPr="009C7E23">
              <w:rPr>
                <w:rFonts w:ascii="Arial" w:hAnsi="Arial" w:cs="Arial"/>
                <w:b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1AB3" w:rsidRPr="009C7E23">
              <w:rPr>
                <w:rFonts w:ascii="Arial" w:hAnsi="Arial" w:cs="Arial"/>
                <w:b/>
                <w:szCs w:val="20"/>
                <w:u w:val="single"/>
              </w:rPr>
              <w:instrText xml:space="preserve"> FORMTEXT </w:instrText>
            </w:r>
            <w:r w:rsidRPr="009C7E23">
              <w:rPr>
                <w:rFonts w:ascii="Arial" w:hAnsi="Arial" w:cs="Arial"/>
                <w:b/>
                <w:szCs w:val="20"/>
                <w:u w:val="single"/>
              </w:rPr>
            </w:r>
            <w:r w:rsidRPr="009C7E23">
              <w:rPr>
                <w:rFonts w:ascii="Arial" w:hAnsi="Arial" w:cs="Arial"/>
                <w:b/>
                <w:szCs w:val="20"/>
                <w:u w:val="single"/>
              </w:rPr>
              <w:fldChar w:fldCharType="separate"/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Pr="009C7E23">
              <w:rPr>
                <w:rFonts w:ascii="Arial" w:hAnsi="Arial" w:cs="Arial"/>
                <w:b/>
                <w:szCs w:val="20"/>
                <w:u w:val="single"/>
              </w:rPr>
              <w:fldChar w:fldCharType="end"/>
            </w:r>
          </w:p>
        </w:tc>
      </w:tr>
      <w:tr w:rsidR="00915083" w:rsidRPr="00004F27" w:rsidTr="000A0B65">
        <w:tc>
          <w:tcPr>
            <w:tcW w:w="1580" w:type="dxa"/>
          </w:tcPr>
          <w:p w:rsidR="00915083" w:rsidRPr="00004F27" w:rsidRDefault="00915083" w:rsidP="00F247AC">
            <w:pPr>
              <w:keepNext/>
              <w:keepLines/>
              <w:spacing w:before="40"/>
              <w:rPr>
                <w:rFonts w:ascii="Arial" w:hAnsi="Arial" w:cs="Arial"/>
                <w:szCs w:val="20"/>
              </w:rPr>
            </w:pPr>
            <w:r w:rsidRPr="00004F27">
              <w:rPr>
                <w:rFonts w:ascii="Arial" w:hAnsi="Arial" w:cs="Arial"/>
                <w:szCs w:val="20"/>
              </w:rPr>
              <w:t>Geburtsdatum:</w:t>
            </w:r>
          </w:p>
        </w:tc>
        <w:tc>
          <w:tcPr>
            <w:tcW w:w="3543" w:type="dxa"/>
            <w:gridSpan w:val="2"/>
          </w:tcPr>
          <w:p w:rsidR="00915083" w:rsidRPr="00004F27" w:rsidRDefault="003A41C3" w:rsidP="00BC09E4">
            <w:pPr>
              <w:keepNext/>
              <w:keepLines/>
              <w:spacing w:before="40"/>
              <w:ind w:right="141"/>
              <w:rPr>
                <w:rFonts w:ascii="Arial" w:hAnsi="Arial" w:cs="Arial"/>
                <w:b/>
                <w:szCs w:val="20"/>
              </w:rPr>
            </w:pPr>
            <w:r w:rsidRPr="009C7E23">
              <w:rPr>
                <w:rFonts w:ascii="Arial" w:hAnsi="Arial" w:cs="Arial"/>
                <w:b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1AB3" w:rsidRPr="009C7E23">
              <w:rPr>
                <w:rFonts w:ascii="Arial" w:hAnsi="Arial" w:cs="Arial"/>
                <w:b/>
                <w:szCs w:val="20"/>
                <w:u w:val="single"/>
              </w:rPr>
              <w:instrText xml:space="preserve"> FORMTEXT </w:instrText>
            </w:r>
            <w:r w:rsidRPr="009C7E23">
              <w:rPr>
                <w:rFonts w:ascii="Arial" w:hAnsi="Arial" w:cs="Arial"/>
                <w:b/>
                <w:szCs w:val="20"/>
                <w:u w:val="single"/>
              </w:rPr>
            </w:r>
            <w:r w:rsidRPr="009C7E23">
              <w:rPr>
                <w:rFonts w:ascii="Arial" w:hAnsi="Arial" w:cs="Arial"/>
                <w:b/>
                <w:szCs w:val="20"/>
                <w:u w:val="single"/>
              </w:rPr>
              <w:fldChar w:fldCharType="separate"/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Pr="009C7E23">
              <w:rPr>
                <w:rFonts w:ascii="Arial" w:hAnsi="Arial" w:cs="Arial"/>
                <w:b/>
                <w:szCs w:val="20"/>
                <w:u w:val="single"/>
              </w:rPr>
              <w:fldChar w:fldCharType="end"/>
            </w:r>
          </w:p>
        </w:tc>
        <w:tc>
          <w:tcPr>
            <w:tcW w:w="4820" w:type="dxa"/>
          </w:tcPr>
          <w:p w:rsidR="00915083" w:rsidRPr="00004F27" w:rsidRDefault="003A41C3" w:rsidP="00F247AC">
            <w:pPr>
              <w:keepNext/>
              <w:keepLines/>
              <w:spacing w:before="40"/>
              <w:rPr>
                <w:rFonts w:ascii="Arial" w:hAnsi="Arial" w:cs="Arial"/>
                <w:b/>
                <w:szCs w:val="20"/>
              </w:rPr>
            </w:pPr>
            <w:r w:rsidRPr="009C7E23">
              <w:rPr>
                <w:rFonts w:ascii="Arial" w:hAnsi="Arial" w:cs="Arial"/>
                <w:b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1AB3" w:rsidRPr="009C7E23">
              <w:rPr>
                <w:rFonts w:ascii="Arial" w:hAnsi="Arial" w:cs="Arial"/>
                <w:b/>
                <w:szCs w:val="20"/>
                <w:u w:val="single"/>
              </w:rPr>
              <w:instrText xml:space="preserve"> FORMTEXT </w:instrText>
            </w:r>
            <w:r w:rsidRPr="009C7E23">
              <w:rPr>
                <w:rFonts w:ascii="Arial" w:hAnsi="Arial" w:cs="Arial"/>
                <w:b/>
                <w:szCs w:val="20"/>
                <w:u w:val="single"/>
              </w:rPr>
            </w:r>
            <w:r w:rsidRPr="009C7E23">
              <w:rPr>
                <w:rFonts w:ascii="Arial" w:hAnsi="Arial" w:cs="Arial"/>
                <w:b/>
                <w:szCs w:val="20"/>
                <w:u w:val="single"/>
              </w:rPr>
              <w:fldChar w:fldCharType="separate"/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Pr="009C7E23">
              <w:rPr>
                <w:rFonts w:ascii="Arial" w:hAnsi="Arial" w:cs="Arial"/>
                <w:b/>
                <w:szCs w:val="20"/>
                <w:u w:val="single"/>
              </w:rPr>
              <w:fldChar w:fldCharType="end"/>
            </w:r>
          </w:p>
        </w:tc>
      </w:tr>
      <w:tr w:rsidR="00915083" w:rsidRPr="00004F27" w:rsidTr="000A0B65">
        <w:tc>
          <w:tcPr>
            <w:tcW w:w="1580" w:type="dxa"/>
          </w:tcPr>
          <w:p w:rsidR="00915083" w:rsidRPr="00004F27" w:rsidRDefault="00915083" w:rsidP="00F247AC">
            <w:pPr>
              <w:keepNext/>
              <w:keepLines/>
              <w:spacing w:before="40"/>
              <w:rPr>
                <w:rFonts w:ascii="Arial" w:hAnsi="Arial" w:cs="Arial"/>
                <w:szCs w:val="20"/>
              </w:rPr>
            </w:pPr>
            <w:r w:rsidRPr="00004F27">
              <w:rPr>
                <w:rFonts w:ascii="Arial" w:hAnsi="Arial" w:cs="Arial"/>
                <w:szCs w:val="20"/>
              </w:rPr>
              <w:t>Zivilstand:</w:t>
            </w:r>
          </w:p>
        </w:tc>
        <w:tc>
          <w:tcPr>
            <w:tcW w:w="3543" w:type="dxa"/>
            <w:gridSpan w:val="2"/>
          </w:tcPr>
          <w:p w:rsidR="00915083" w:rsidRPr="00004F27" w:rsidRDefault="003A41C3" w:rsidP="00BC09E4">
            <w:pPr>
              <w:keepNext/>
              <w:keepLines/>
              <w:spacing w:before="40"/>
              <w:ind w:right="141"/>
              <w:rPr>
                <w:rFonts w:ascii="Arial" w:hAnsi="Arial" w:cs="Arial"/>
                <w:b/>
                <w:szCs w:val="20"/>
              </w:rPr>
            </w:pPr>
            <w:r w:rsidRPr="009C7E23">
              <w:rPr>
                <w:rFonts w:ascii="Arial" w:hAnsi="Arial" w:cs="Arial"/>
                <w:b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1AB3" w:rsidRPr="009C7E23">
              <w:rPr>
                <w:rFonts w:ascii="Arial" w:hAnsi="Arial" w:cs="Arial"/>
                <w:b/>
                <w:szCs w:val="20"/>
                <w:u w:val="single"/>
              </w:rPr>
              <w:instrText xml:space="preserve"> FORMTEXT </w:instrText>
            </w:r>
            <w:r w:rsidRPr="009C7E23">
              <w:rPr>
                <w:rFonts w:ascii="Arial" w:hAnsi="Arial" w:cs="Arial"/>
                <w:b/>
                <w:szCs w:val="20"/>
                <w:u w:val="single"/>
              </w:rPr>
            </w:r>
            <w:r w:rsidRPr="009C7E23">
              <w:rPr>
                <w:rFonts w:ascii="Arial" w:hAnsi="Arial" w:cs="Arial"/>
                <w:b/>
                <w:szCs w:val="20"/>
                <w:u w:val="single"/>
              </w:rPr>
              <w:fldChar w:fldCharType="separate"/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Pr="009C7E23">
              <w:rPr>
                <w:rFonts w:ascii="Arial" w:hAnsi="Arial" w:cs="Arial"/>
                <w:b/>
                <w:szCs w:val="20"/>
                <w:u w:val="single"/>
              </w:rPr>
              <w:fldChar w:fldCharType="end"/>
            </w:r>
          </w:p>
        </w:tc>
        <w:tc>
          <w:tcPr>
            <w:tcW w:w="4820" w:type="dxa"/>
          </w:tcPr>
          <w:p w:rsidR="00915083" w:rsidRPr="00004F27" w:rsidRDefault="00915083" w:rsidP="00F247AC">
            <w:pPr>
              <w:keepNext/>
              <w:keepLines/>
              <w:spacing w:before="40"/>
              <w:rPr>
                <w:rFonts w:ascii="Arial" w:hAnsi="Arial" w:cs="Arial"/>
                <w:b/>
                <w:szCs w:val="20"/>
              </w:rPr>
            </w:pPr>
          </w:p>
        </w:tc>
      </w:tr>
      <w:tr w:rsidR="00455AAE" w:rsidRPr="00004F27" w:rsidTr="000A0B65">
        <w:tc>
          <w:tcPr>
            <w:tcW w:w="1580" w:type="dxa"/>
            <w:vAlign w:val="bottom"/>
          </w:tcPr>
          <w:p w:rsidR="00455AAE" w:rsidRPr="00004F27" w:rsidRDefault="00930D39" w:rsidP="0055275C">
            <w:pPr>
              <w:keepNext/>
              <w:keepLines/>
              <w:spacing w:before="40"/>
              <w:rPr>
                <w:rFonts w:ascii="Arial" w:hAnsi="Arial" w:cs="Arial"/>
                <w:szCs w:val="20"/>
              </w:rPr>
            </w:pPr>
            <w:r w:rsidRPr="00004F27">
              <w:rPr>
                <w:rFonts w:ascii="Arial" w:hAnsi="Arial" w:cs="Arial"/>
                <w:szCs w:val="20"/>
              </w:rPr>
              <w:t>Kunden</w:t>
            </w:r>
            <w:r w:rsidR="00455AAE" w:rsidRPr="00004F27">
              <w:rPr>
                <w:rFonts w:ascii="Arial" w:hAnsi="Arial" w:cs="Arial"/>
                <w:szCs w:val="20"/>
              </w:rPr>
              <w:t>-Nr.: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455AAE" w:rsidRPr="00004F27" w:rsidRDefault="003A41C3" w:rsidP="00455AAE">
            <w:pPr>
              <w:keepNext/>
              <w:keepLines/>
              <w:spacing w:before="40"/>
              <w:rPr>
                <w:rFonts w:ascii="Arial" w:hAnsi="Arial" w:cs="Arial"/>
                <w:b/>
                <w:szCs w:val="20"/>
              </w:rPr>
            </w:pPr>
            <w:r w:rsidRPr="00004F27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E3363" w:rsidRPr="00004F27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004F27">
              <w:rPr>
                <w:rFonts w:ascii="Arial" w:hAnsi="Arial" w:cs="Arial"/>
                <w:b/>
                <w:szCs w:val="20"/>
              </w:rPr>
            </w:r>
            <w:r w:rsidRPr="00004F27">
              <w:rPr>
                <w:rFonts w:ascii="Arial" w:hAnsi="Arial" w:cs="Arial"/>
                <w:b/>
                <w:szCs w:val="20"/>
              </w:rPr>
              <w:fldChar w:fldCharType="separate"/>
            </w:r>
            <w:r w:rsidR="00D860C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004F27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5812" w:type="dxa"/>
            <w:gridSpan w:val="2"/>
            <w:vAlign w:val="bottom"/>
          </w:tcPr>
          <w:p w:rsidR="00455AAE" w:rsidRPr="00004F27" w:rsidRDefault="00455AAE" w:rsidP="00F247AC">
            <w:pPr>
              <w:keepNext/>
              <w:keepLines/>
              <w:spacing w:before="40"/>
              <w:rPr>
                <w:rFonts w:ascii="Arial" w:hAnsi="Arial" w:cs="Arial"/>
                <w:b/>
                <w:szCs w:val="20"/>
              </w:rPr>
            </w:pPr>
            <w:r w:rsidRPr="00004F27">
              <w:rPr>
                <w:rFonts w:ascii="Arial" w:hAnsi="Arial" w:cs="Arial"/>
                <w:szCs w:val="20"/>
              </w:rPr>
              <w:t xml:space="preserve"> (wird von der Bank ausgefüllt)</w:t>
            </w:r>
          </w:p>
        </w:tc>
      </w:tr>
    </w:tbl>
    <w:p w:rsidR="00570310" w:rsidRPr="0068251A" w:rsidRDefault="003304C3" w:rsidP="0069339A">
      <w:pPr>
        <w:spacing w:before="60" w:after="60"/>
        <w:rPr>
          <w:rFonts w:ascii="Arial" w:hAnsi="Arial" w:cs="Arial"/>
          <w:b/>
          <w:szCs w:val="20"/>
        </w:rPr>
      </w:pPr>
      <w:r w:rsidRPr="0068251A">
        <w:rPr>
          <w:rFonts w:ascii="Arial" w:hAnsi="Arial" w:cs="Arial"/>
          <w:b/>
          <w:szCs w:val="20"/>
        </w:rPr>
        <w:t>Basisvertrag</w:t>
      </w:r>
    </w:p>
    <w:p w:rsidR="00CE13B9" w:rsidRPr="0068251A" w:rsidRDefault="00CE13B9" w:rsidP="00C2715D">
      <w:pPr>
        <w:tabs>
          <w:tab w:val="left" w:pos="2835"/>
          <w:tab w:val="left" w:pos="4111"/>
          <w:tab w:val="left" w:pos="5529"/>
          <w:tab w:val="left" w:pos="6521"/>
        </w:tabs>
        <w:spacing w:after="120"/>
        <w:rPr>
          <w:rFonts w:ascii="Arial" w:hAnsi="Arial" w:cs="Arial"/>
          <w:szCs w:val="20"/>
        </w:rPr>
      </w:pPr>
      <w:r w:rsidRPr="0068251A">
        <w:rPr>
          <w:rFonts w:ascii="Arial" w:hAnsi="Arial" w:cs="Arial"/>
          <w:szCs w:val="20"/>
        </w:rPr>
        <w:t>Unterzeichnung durch:</w:t>
      </w:r>
      <w:r w:rsidRPr="0068251A">
        <w:rPr>
          <w:rFonts w:ascii="Arial" w:hAnsi="Arial" w:cs="Arial"/>
          <w:szCs w:val="20"/>
        </w:rPr>
        <w:tab/>
      </w:r>
      <w:r w:rsidR="003A41C3" w:rsidRPr="0068251A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251A">
        <w:rPr>
          <w:rFonts w:ascii="Arial" w:hAnsi="Arial" w:cs="Arial"/>
          <w:szCs w:val="20"/>
        </w:rPr>
        <w:instrText xml:space="preserve"> FORMCHECKBOX </w:instrText>
      </w:r>
      <w:r w:rsidR="000E559E">
        <w:rPr>
          <w:rFonts w:ascii="Arial" w:hAnsi="Arial" w:cs="Arial"/>
          <w:szCs w:val="20"/>
        </w:rPr>
      </w:r>
      <w:r w:rsidR="000E559E">
        <w:rPr>
          <w:rFonts w:ascii="Arial" w:hAnsi="Arial" w:cs="Arial"/>
          <w:szCs w:val="20"/>
        </w:rPr>
        <w:fldChar w:fldCharType="separate"/>
      </w:r>
      <w:r w:rsidR="003A41C3" w:rsidRPr="0068251A">
        <w:rPr>
          <w:rFonts w:ascii="Arial" w:hAnsi="Arial" w:cs="Arial"/>
          <w:szCs w:val="20"/>
        </w:rPr>
        <w:fldChar w:fldCharType="end"/>
      </w:r>
      <w:r w:rsidRPr="0068251A">
        <w:rPr>
          <w:rFonts w:ascii="Arial" w:hAnsi="Arial" w:cs="Arial"/>
          <w:szCs w:val="20"/>
        </w:rPr>
        <w:t xml:space="preserve"> Kunde</w:t>
      </w:r>
      <w:r w:rsidRPr="0068251A">
        <w:rPr>
          <w:rFonts w:ascii="Arial" w:hAnsi="Arial" w:cs="Arial"/>
          <w:szCs w:val="20"/>
        </w:rPr>
        <w:tab/>
      </w:r>
      <w:r w:rsidR="003A41C3" w:rsidRPr="0068251A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251A">
        <w:rPr>
          <w:rFonts w:ascii="Arial" w:hAnsi="Arial" w:cs="Arial"/>
          <w:szCs w:val="20"/>
        </w:rPr>
        <w:instrText xml:space="preserve"> FORMCHECKBOX </w:instrText>
      </w:r>
      <w:r w:rsidR="000E559E">
        <w:rPr>
          <w:rFonts w:ascii="Arial" w:hAnsi="Arial" w:cs="Arial"/>
          <w:szCs w:val="20"/>
        </w:rPr>
      </w:r>
      <w:r w:rsidR="000E559E">
        <w:rPr>
          <w:rFonts w:ascii="Arial" w:hAnsi="Arial" w:cs="Arial"/>
          <w:szCs w:val="20"/>
        </w:rPr>
        <w:fldChar w:fldCharType="separate"/>
      </w:r>
      <w:r w:rsidR="003A41C3" w:rsidRPr="0068251A">
        <w:rPr>
          <w:rFonts w:ascii="Arial" w:hAnsi="Arial" w:cs="Arial"/>
          <w:szCs w:val="20"/>
        </w:rPr>
        <w:fldChar w:fldCharType="end"/>
      </w:r>
      <w:r w:rsidRPr="0068251A">
        <w:rPr>
          <w:rFonts w:ascii="Arial" w:hAnsi="Arial" w:cs="Arial"/>
          <w:szCs w:val="20"/>
        </w:rPr>
        <w:t xml:space="preserve"> Beistand</w:t>
      </w:r>
      <w:r w:rsidR="003900F3">
        <w:rPr>
          <w:rFonts w:ascii="Arial" w:hAnsi="Arial" w:cs="Arial"/>
          <w:szCs w:val="20"/>
        </w:rPr>
        <w:t>/Vormund</w:t>
      </w:r>
      <w:r w:rsidRPr="0068251A">
        <w:rPr>
          <w:rFonts w:ascii="Arial" w:hAnsi="Arial" w:cs="Arial"/>
          <w:szCs w:val="20"/>
        </w:rPr>
        <w:tab/>
      </w:r>
      <w:r w:rsidR="003A41C3" w:rsidRPr="0068251A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251A">
        <w:rPr>
          <w:rFonts w:ascii="Arial" w:hAnsi="Arial" w:cs="Arial"/>
          <w:szCs w:val="20"/>
        </w:rPr>
        <w:instrText xml:space="preserve"> FORMCHECKBOX </w:instrText>
      </w:r>
      <w:r w:rsidR="000E559E">
        <w:rPr>
          <w:rFonts w:ascii="Arial" w:hAnsi="Arial" w:cs="Arial"/>
          <w:szCs w:val="20"/>
        </w:rPr>
      </w:r>
      <w:r w:rsidR="000E559E">
        <w:rPr>
          <w:rFonts w:ascii="Arial" w:hAnsi="Arial" w:cs="Arial"/>
          <w:szCs w:val="20"/>
        </w:rPr>
        <w:fldChar w:fldCharType="separate"/>
      </w:r>
      <w:r w:rsidR="003A41C3" w:rsidRPr="0068251A">
        <w:rPr>
          <w:rFonts w:ascii="Arial" w:hAnsi="Arial" w:cs="Arial"/>
          <w:szCs w:val="20"/>
        </w:rPr>
        <w:fldChar w:fldCharType="end"/>
      </w:r>
      <w:r w:rsidRPr="0068251A">
        <w:rPr>
          <w:rFonts w:ascii="Arial" w:hAnsi="Arial" w:cs="Arial"/>
          <w:szCs w:val="20"/>
        </w:rPr>
        <w:t xml:space="preserve"> KESB</w:t>
      </w:r>
      <w:r w:rsidRPr="0068251A">
        <w:rPr>
          <w:rFonts w:ascii="Arial" w:hAnsi="Arial" w:cs="Arial"/>
          <w:szCs w:val="20"/>
        </w:rPr>
        <w:tab/>
      </w:r>
      <w:r w:rsidR="003A41C3" w:rsidRPr="0068251A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251A">
        <w:rPr>
          <w:rFonts w:ascii="Arial" w:hAnsi="Arial" w:cs="Arial"/>
          <w:szCs w:val="20"/>
        </w:rPr>
        <w:instrText xml:space="preserve"> FORMCHECKBOX </w:instrText>
      </w:r>
      <w:r w:rsidR="000E559E">
        <w:rPr>
          <w:rFonts w:ascii="Arial" w:hAnsi="Arial" w:cs="Arial"/>
          <w:szCs w:val="20"/>
        </w:rPr>
      </w:r>
      <w:r w:rsidR="000E559E">
        <w:rPr>
          <w:rFonts w:ascii="Arial" w:hAnsi="Arial" w:cs="Arial"/>
          <w:szCs w:val="20"/>
        </w:rPr>
        <w:fldChar w:fldCharType="separate"/>
      </w:r>
      <w:r w:rsidR="003A41C3" w:rsidRPr="0068251A">
        <w:rPr>
          <w:rFonts w:ascii="Arial" w:hAnsi="Arial" w:cs="Arial"/>
          <w:szCs w:val="20"/>
        </w:rPr>
        <w:fldChar w:fldCharType="end"/>
      </w:r>
      <w:r w:rsidRPr="0068251A">
        <w:rPr>
          <w:rFonts w:ascii="Arial" w:hAnsi="Arial" w:cs="Arial"/>
          <w:szCs w:val="20"/>
        </w:rPr>
        <w:t xml:space="preserve"> Kollektiv</w:t>
      </w:r>
    </w:p>
    <w:tbl>
      <w:tblPr>
        <w:tblW w:w="1077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9"/>
        <w:gridCol w:w="2543"/>
        <w:gridCol w:w="426"/>
        <w:gridCol w:w="3260"/>
        <w:gridCol w:w="426"/>
      </w:tblGrid>
      <w:tr w:rsidR="0006209F" w:rsidRPr="0068251A" w:rsidTr="00631F64">
        <w:trPr>
          <w:gridAfter w:val="1"/>
          <w:wAfter w:w="426" w:type="dxa"/>
        </w:trPr>
        <w:tc>
          <w:tcPr>
            <w:tcW w:w="6663" w:type="dxa"/>
            <w:gridSpan w:val="3"/>
            <w:shd w:val="clear" w:color="auto" w:fill="auto"/>
          </w:tcPr>
          <w:p w:rsidR="002B24FA" w:rsidRPr="0068251A" w:rsidRDefault="002B24FA" w:rsidP="0069339A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  <w:r w:rsidRPr="0068251A">
              <w:rPr>
                <w:rFonts w:ascii="Arial" w:hAnsi="Arial" w:cs="Arial"/>
                <w:b/>
                <w:szCs w:val="20"/>
              </w:rPr>
              <w:t>Produkte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B24FA" w:rsidRPr="0068251A" w:rsidRDefault="002B24FA" w:rsidP="0069339A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  <w:r w:rsidRPr="0068251A">
              <w:rPr>
                <w:rFonts w:ascii="Arial" w:hAnsi="Arial" w:cs="Arial"/>
                <w:b/>
                <w:szCs w:val="20"/>
              </w:rPr>
              <w:t>Verfügungsrecht</w:t>
            </w:r>
          </w:p>
        </w:tc>
      </w:tr>
      <w:tr w:rsidR="00127AE7" w:rsidRPr="0068251A" w:rsidTr="00631F64">
        <w:trPr>
          <w:gridAfter w:val="1"/>
          <w:wAfter w:w="426" w:type="dxa"/>
        </w:trPr>
        <w:tc>
          <w:tcPr>
            <w:tcW w:w="6663" w:type="dxa"/>
            <w:gridSpan w:val="3"/>
            <w:vAlign w:val="center"/>
          </w:tcPr>
          <w:p w:rsidR="00127AE7" w:rsidRPr="0068251A" w:rsidRDefault="00F84403" w:rsidP="00F84403">
            <w:pPr>
              <w:spacing w:before="20" w:after="40"/>
              <w:rPr>
                <w:rFonts w:ascii="Arial" w:hAnsi="Arial" w:cs="Arial"/>
                <w:szCs w:val="20"/>
              </w:rPr>
            </w:pPr>
            <w:r w:rsidRPr="00D860C6">
              <w:rPr>
                <w:rFonts w:ascii="Arial" w:hAnsi="Arial" w:cs="Arial"/>
                <w:b/>
                <w:szCs w:val="20"/>
              </w:rPr>
              <w:t xml:space="preserve">Bank: </w:t>
            </w:r>
            <w:r w:rsidR="003A41C3" w:rsidRPr="00004F27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04F27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="003A41C3" w:rsidRPr="00004F27">
              <w:rPr>
                <w:rFonts w:ascii="Arial" w:hAnsi="Arial" w:cs="Arial"/>
                <w:b/>
                <w:szCs w:val="20"/>
              </w:rPr>
            </w:r>
            <w:r w:rsidR="003A41C3" w:rsidRPr="00004F27">
              <w:rPr>
                <w:rFonts w:ascii="Arial" w:hAnsi="Arial" w:cs="Arial"/>
                <w:b/>
                <w:szCs w:val="20"/>
              </w:rPr>
              <w:fldChar w:fldCharType="separate"/>
            </w:r>
            <w:r w:rsidR="00D860C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3A41C3" w:rsidRPr="00004F27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3686" w:type="dxa"/>
            <w:gridSpan w:val="2"/>
            <w:vAlign w:val="center"/>
          </w:tcPr>
          <w:p w:rsidR="00253301" w:rsidRDefault="00F974FB" w:rsidP="00C2715D">
            <w:pPr>
              <w:tabs>
                <w:tab w:val="left" w:pos="708"/>
                <w:tab w:val="left" w:pos="1701"/>
                <w:tab w:val="left" w:pos="2208"/>
                <w:tab w:val="left" w:pos="2409"/>
              </w:tabs>
              <w:spacing w:before="20" w:after="40"/>
              <w:rPr>
                <w:rFonts w:ascii="Arial" w:hAnsi="Arial" w:cs="Arial"/>
                <w:szCs w:val="20"/>
              </w:rPr>
            </w:pPr>
            <w:r w:rsidRPr="0068251A">
              <w:rPr>
                <w:rFonts w:ascii="Arial" w:hAnsi="Arial" w:cs="Arial"/>
                <w:szCs w:val="20"/>
              </w:rPr>
              <w:t>Kunde</w:t>
            </w:r>
            <w:r w:rsidR="00631F64">
              <w:rPr>
                <w:rFonts w:ascii="Arial" w:hAnsi="Arial" w:cs="Arial"/>
                <w:szCs w:val="20"/>
              </w:rPr>
              <w:tab/>
            </w:r>
            <w:r w:rsidRPr="0068251A">
              <w:rPr>
                <w:rFonts w:ascii="Arial" w:hAnsi="Arial" w:cs="Arial"/>
                <w:szCs w:val="20"/>
              </w:rPr>
              <w:t>Beistand</w:t>
            </w:r>
            <w:r w:rsidR="003900F3">
              <w:rPr>
                <w:rFonts w:ascii="Arial" w:hAnsi="Arial" w:cs="Arial"/>
                <w:szCs w:val="20"/>
              </w:rPr>
              <w:t>/</w:t>
            </w:r>
            <w:r w:rsidR="00631F64">
              <w:rPr>
                <w:rFonts w:ascii="Arial" w:hAnsi="Arial" w:cs="Arial"/>
                <w:szCs w:val="20"/>
              </w:rPr>
              <w:tab/>
            </w:r>
            <w:r w:rsidRPr="0068251A">
              <w:rPr>
                <w:rFonts w:ascii="Arial" w:hAnsi="Arial" w:cs="Arial"/>
                <w:szCs w:val="20"/>
              </w:rPr>
              <w:t>KESB</w:t>
            </w:r>
            <w:r w:rsidR="00631F64">
              <w:rPr>
                <w:rFonts w:ascii="Arial" w:hAnsi="Arial" w:cs="Arial"/>
                <w:szCs w:val="20"/>
              </w:rPr>
              <w:tab/>
            </w:r>
            <w:r w:rsidR="00CE13B9" w:rsidRPr="0068251A">
              <w:rPr>
                <w:rFonts w:ascii="Arial" w:hAnsi="Arial" w:cs="Arial"/>
                <w:szCs w:val="20"/>
              </w:rPr>
              <w:t>K</w:t>
            </w:r>
            <w:r w:rsidRPr="0068251A">
              <w:rPr>
                <w:rFonts w:ascii="Arial" w:hAnsi="Arial" w:cs="Arial"/>
                <w:szCs w:val="20"/>
              </w:rPr>
              <w:t>ollektiv</w:t>
            </w:r>
          </w:p>
          <w:p w:rsidR="00631F64" w:rsidRPr="0068251A" w:rsidRDefault="00631F64" w:rsidP="00631F64">
            <w:pPr>
              <w:tabs>
                <w:tab w:val="left" w:pos="708"/>
              </w:tabs>
              <w:spacing w:before="20" w:after="4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ab/>
              <w:t>Vormund</w:t>
            </w:r>
          </w:p>
        </w:tc>
      </w:tr>
      <w:tr w:rsidR="0085612A" w:rsidRPr="000A0B65" w:rsidTr="00631F64">
        <w:trPr>
          <w:gridAfter w:val="1"/>
          <w:wAfter w:w="426" w:type="dxa"/>
        </w:trPr>
        <w:tc>
          <w:tcPr>
            <w:tcW w:w="4120" w:type="dxa"/>
            <w:gridSpan w:val="2"/>
            <w:shd w:val="clear" w:color="auto" w:fill="FFFFFF" w:themeFill="background1"/>
          </w:tcPr>
          <w:p w:rsidR="0085612A" w:rsidRPr="0068251A" w:rsidRDefault="003A41C3" w:rsidP="0085612A">
            <w:pPr>
              <w:spacing w:before="20" w:after="20"/>
              <w:ind w:left="340" w:hanging="340"/>
              <w:rPr>
                <w:rFonts w:ascii="Arial" w:hAnsi="Arial" w:cs="Arial"/>
                <w:szCs w:val="20"/>
              </w:rPr>
            </w:pPr>
            <w:r w:rsidRPr="0068251A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12A" w:rsidRPr="0041770F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E559E">
              <w:rPr>
                <w:rFonts w:ascii="Arial" w:hAnsi="Arial" w:cs="Arial"/>
                <w:szCs w:val="20"/>
              </w:rPr>
            </w:r>
            <w:r w:rsidR="000E559E">
              <w:rPr>
                <w:rFonts w:ascii="Arial" w:hAnsi="Arial" w:cs="Arial"/>
                <w:szCs w:val="20"/>
              </w:rPr>
              <w:fldChar w:fldCharType="separate"/>
            </w:r>
            <w:r w:rsidRPr="0068251A">
              <w:rPr>
                <w:rFonts w:ascii="Arial" w:hAnsi="Arial" w:cs="Arial"/>
                <w:szCs w:val="20"/>
              </w:rPr>
              <w:fldChar w:fldCharType="end"/>
            </w:r>
            <w:r w:rsidR="0085612A" w:rsidRPr="0068251A">
              <w:rPr>
                <w:rFonts w:ascii="Arial" w:hAnsi="Arial" w:cs="Arial"/>
                <w:szCs w:val="20"/>
              </w:rPr>
              <w:tab/>
              <w:t>«Sackgeldkonto»</w:t>
            </w:r>
            <w:r w:rsidR="0085612A" w:rsidRPr="0068251A">
              <w:rPr>
                <w:rFonts w:ascii="Arial" w:hAnsi="Arial" w:cs="Arial"/>
                <w:szCs w:val="20"/>
              </w:rPr>
              <w:br/>
              <w:t>Nr.</w:t>
            </w:r>
            <w:r w:rsidR="0085612A" w:rsidRPr="0068251A">
              <w:rPr>
                <w:rFonts w:ascii="Arial" w:hAnsi="Arial" w:cs="Arial"/>
                <w:b/>
                <w:szCs w:val="20"/>
              </w:rPr>
              <w:t xml:space="preserve"> </w:t>
            </w:r>
            <w:r w:rsidRPr="009C7E23">
              <w:rPr>
                <w:rFonts w:ascii="Arial" w:hAnsi="Arial" w:cs="Arial"/>
                <w:b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1AB3" w:rsidRPr="009C7E23">
              <w:rPr>
                <w:rFonts w:ascii="Arial" w:hAnsi="Arial" w:cs="Arial"/>
                <w:b/>
                <w:szCs w:val="20"/>
                <w:u w:val="single"/>
              </w:rPr>
              <w:instrText xml:space="preserve"> FORMTEXT </w:instrText>
            </w:r>
            <w:r w:rsidRPr="009C7E23">
              <w:rPr>
                <w:rFonts w:ascii="Arial" w:hAnsi="Arial" w:cs="Arial"/>
                <w:b/>
                <w:szCs w:val="20"/>
                <w:u w:val="single"/>
              </w:rPr>
            </w:r>
            <w:r w:rsidRPr="009C7E23">
              <w:rPr>
                <w:rFonts w:ascii="Arial" w:hAnsi="Arial" w:cs="Arial"/>
                <w:b/>
                <w:szCs w:val="20"/>
                <w:u w:val="single"/>
              </w:rPr>
              <w:fldChar w:fldCharType="separate"/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Pr="009C7E23">
              <w:rPr>
                <w:rFonts w:ascii="Arial" w:hAnsi="Arial" w:cs="Arial"/>
                <w:b/>
                <w:szCs w:val="20"/>
                <w:u w:val="single"/>
              </w:rPr>
              <w:fldChar w:fldCharType="end"/>
            </w:r>
          </w:p>
        </w:tc>
        <w:tc>
          <w:tcPr>
            <w:tcW w:w="2543" w:type="dxa"/>
            <w:shd w:val="clear" w:color="auto" w:fill="FFFFFF" w:themeFill="background1"/>
            <w:vAlign w:val="bottom"/>
          </w:tcPr>
          <w:p w:rsidR="0063787A" w:rsidRPr="0068251A" w:rsidRDefault="003A41C3" w:rsidP="0063787A">
            <w:pPr>
              <w:tabs>
                <w:tab w:val="left" w:pos="425"/>
              </w:tabs>
              <w:spacing w:before="20" w:after="20"/>
              <w:ind w:left="340" w:hanging="340"/>
              <w:rPr>
                <w:rFonts w:ascii="Arial" w:hAnsi="Arial" w:cs="Arial"/>
                <w:szCs w:val="20"/>
              </w:rPr>
            </w:pPr>
            <w:r w:rsidRPr="0068251A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12A" w:rsidRPr="0068251A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E559E">
              <w:rPr>
                <w:rFonts w:ascii="Arial" w:hAnsi="Arial" w:cs="Arial"/>
                <w:szCs w:val="20"/>
              </w:rPr>
            </w:r>
            <w:r w:rsidR="000E559E">
              <w:rPr>
                <w:rFonts w:ascii="Arial" w:hAnsi="Arial" w:cs="Arial"/>
                <w:szCs w:val="20"/>
              </w:rPr>
              <w:fldChar w:fldCharType="separate"/>
            </w:r>
            <w:r w:rsidRPr="0068251A">
              <w:rPr>
                <w:rFonts w:ascii="Arial" w:hAnsi="Arial" w:cs="Arial"/>
                <w:szCs w:val="20"/>
              </w:rPr>
              <w:fldChar w:fldCharType="end"/>
            </w:r>
            <w:r w:rsidR="0085612A" w:rsidRPr="0068251A">
              <w:rPr>
                <w:rFonts w:ascii="Arial" w:hAnsi="Arial" w:cs="Arial"/>
                <w:szCs w:val="20"/>
              </w:rPr>
              <w:tab/>
              <w:t>Kontokarte mit Pin</w:t>
            </w:r>
          </w:p>
          <w:p w:rsidR="0085612A" w:rsidRPr="000A0B65" w:rsidRDefault="003A41C3" w:rsidP="0063787A">
            <w:pPr>
              <w:tabs>
                <w:tab w:val="left" w:pos="425"/>
              </w:tabs>
              <w:spacing w:before="20" w:after="20"/>
              <w:ind w:left="340" w:hanging="340"/>
              <w:rPr>
                <w:rFonts w:ascii="Arial" w:hAnsi="Arial" w:cs="Arial"/>
                <w:szCs w:val="20"/>
              </w:rPr>
            </w:pPr>
            <w:r w:rsidRPr="0068251A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12A" w:rsidRPr="0068251A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E559E">
              <w:rPr>
                <w:rFonts w:ascii="Arial" w:hAnsi="Arial" w:cs="Arial"/>
                <w:szCs w:val="20"/>
              </w:rPr>
            </w:r>
            <w:r w:rsidR="000E559E">
              <w:rPr>
                <w:rFonts w:ascii="Arial" w:hAnsi="Arial" w:cs="Arial"/>
                <w:szCs w:val="20"/>
              </w:rPr>
              <w:fldChar w:fldCharType="separate"/>
            </w:r>
            <w:r w:rsidRPr="0068251A">
              <w:rPr>
                <w:rFonts w:ascii="Arial" w:hAnsi="Arial" w:cs="Arial"/>
                <w:szCs w:val="20"/>
              </w:rPr>
              <w:fldChar w:fldCharType="end"/>
            </w:r>
            <w:r w:rsidR="0085612A" w:rsidRPr="000A0B65">
              <w:rPr>
                <w:rFonts w:ascii="Arial" w:hAnsi="Arial" w:cs="Arial"/>
                <w:szCs w:val="20"/>
              </w:rPr>
              <w:tab/>
              <w:t>Maestro-Karte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bottom"/>
          </w:tcPr>
          <w:p w:rsidR="0085612A" w:rsidRPr="000A0B65" w:rsidRDefault="0085612A" w:rsidP="00C2715D">
            <w:pPr>
              <w:tabs>
                <w:tab w:val="left" w:pos="170"/>
                <w:tab w:val="left" w:pos="1028"/>
                <w:tab w:val="left" w:pos="1878"/>
                <w:tab w:val="left" w:pos="2693"/>
                <w:tab w:val="left" w:pos="3261"/>
              </w:tabs>
              <w:spacing w:before="20" w:after="20"/>
              <w:rPr>
                <w:rFonts w:ascii="Arial" w:hAnsi="Arial" w:cs="Arial"/>
                <w:szCs w:val="20"/>
              </w:rPr>
            </w:pPr>
            <w:r w:rsidRPr="000A0B65">
              <w:rPr>
                <w:rFonts w:ascii="Arial" w:hAnsi="Arial" w:cs="Arial"/>
                <w:szCs w:val="20"/>
              </w:rPr>
              <w:tab/>
            </w:r>
            <w:r w:rsidR="003A41C3" w:rsidRPr="000A0B65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B65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E559E">
              <w:rPr>
                <w:rFonts w:ascii="Arial" w:hAnsi="Arial" w:cs="Arial"/>
                <w:szCs w:val="20"/>
              </w:rPr>
            </w:r>
            <w:r w:rsidR="000E559E">
              <w:rPr>
                <w:rFonts w:ascii="Arial" w:hAnsi="Arial" w:cs="Arial"/>
                <w:szCs w:val="20"/>
              </w:rPr>
              <w:fldChar w:fldCharType="separate"/>
            </w:r>
            <w:r w:rsidR="003A41C3" w:rsidRPr="000A0B65">
              <w:rPr>
                <w:rFonts w:ascii="Arial" w:hAnsi="Arial" w:cs="Arial"/>
                <w:szCs w:val="20"/>
              </w:rPr>
              <w:fldChar w:fldCharType="end"/>
            </w:r>
            <w:r w:rsidRPr="000A0B65">
              <w:rPr>
                <w:rFonts w:ascii="Arial" w:hAnsi="Arial" w:cs="Arial"/>
                <w:szCs w:val="20"/>
              </w:rPr>
              <w:tab/>
            </w:r>
            <w:r w:rsidR="003A41C3" w:rsidRPr="000A0B65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B65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E559E">
              <w:rPr>
                <w:rFonts w:ascii="Arial" w:hAnsi="Arial" w:cs="Arial"/>
                <w:szCs w:val="20"/>
              </w:rPr>
            </w:r>
            <w:r w:rsidR="000E559E">
              <w:rPr>
                <w:rFonts w:ascii="Arial" w:hAnsi="Arial" w:cs="Arial"/>
                <w:szCs w:val="20"/>
              </w:rPr>
              <w:fldChar w:fldCharType="separate"/>
            </w:r>
            <w:r w:rsidR="003A41C3" w:rsidRPr="000A0B65">
              <w:rPr>
                <w:rFonts w:ascii="Arial" w:hAnsi="Arial" w:cs="Arial"/>
                <w:szCs w:val="20"/>
              </w:rPr>
              <w:fldChar w:fldCharType="end"/>
            </w:r>
            <w:r w:rsidRPr="000A0B65">
              <w:rPr>
                <w:rFonts w:ascii="Arial" w:hAnsi="Arial" w:cs="Arial"/>
                <w:szCs w:val="20"/>
              </w:rPr>
              <w:tab/>
            </w:r>
            <w:r w:rsidR="003A41C3" w:rsidRPr="000A0B65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B65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E559E">
              <w:rPr>
                <w:rFonts w:ascii="Arial" w:hAnsi="Arial" w:cs="Arial"/>
                <w:szCs w:val="20"/>
              </w:rPr>
            </w:r>
            <w:r w:rsidR="000E559E">
              <w:rPr>
                <w:rFonts w:ascii="Arial" w:hAnsi="Arial" w:cs="Arial"/>
                <w:szCs w:val="20"/>
              </w:rPr>
              <w:fldChar w:fldCharType="separate"/>
            </w:r>
            <w:r w:rsidR="003A41C3" w:rsidRPr="000A0B65">
              <w:rPr>
                <w:rFonts w:ascii="Arial" w:hAnsi="Arial" w:cs="Arial"/>
                <w:szCs w:val="20"/>
              </w:rPr>
              <w:fldChar w:fldCharType="end"/>
            </w:r>
            <w:r w:rsidRPr="000A0B65">
              <w:rPr>
                <w:rFonts w:ascii="Arial" w:hAnsi="Arial" w:cs="Arial"/>
                <w:szCs w:val="20"/>
              </w:rPr>
              <w:tab/>
            </w:r>
            <w:r w:rsidR="003A41C3" w:rsidRPr="000A0B65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B65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E559E">
              <w:rPr>
                <w:rFonts w:ascii="Arial" w:hAnsi="Arial" w:cs="Arial"/>
                <w:szCs w:val="20"/>
              </w:rPr>
            </w:r>
            <w:r w:rsidR="000E559E">
              <w:rPr>
                <w:rFonts w:ascii="Arial" w:hAnsi="Arial" w:cs="Arial"/>
                <w:szCs w:val="20"/>
              </w:rPr>
              <w:fldChar w:fldCharType="separate"/>
            </w:r>
            <w:r w:rsidR="003A41C3" w:rsidRPr="000A0B65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85612A" w:rsidRPr="000A0B65" w:rsidTr="00631F64">
        <w:trPr>
          <w:gridAfter w:val="1"/>
          <w:wAfter w:w="426" w:type="dxa"/>
        </w:trPr>
        <w:tc>
          <w:tcPr>
            <w:tcW w:w="10349" w:type="dxa"/>
            <w:gridSpan w:val="5"/>
            <w:shd w:val="clear" w:color="auto" w:fill="FFFFFF" w:themeFill="background1"/>
          </w:tcPr>
          <w:p w:rsidR="0085612A" w:rsidRPr="000A0B65" w:rsidRDefault="0085612A" w:rsidP="00841FD9">
            <w:pPr>
              <w:tabs>
                <w:tab w:val="left" w:pos="170"/>
                <w:tab w:val="left" w:pos="936"/>
                <w:tab w:val="left" w:pos="1701"/>
                <w:tab w:val="left" w:pos="2410"/>
                <w:tab w:val="left" w:pos="9345"/>
              </w:tabs>
              <w:spacing w:after="20"/>
              <w:rPr>
                <w:rFonts w:ascii="Arial" w:hAnsi="Arial" w:cs="Arial"/>
                <w:szCs w:val="20"/>
              </w:rPr>
            </w:pPr>
          </w:p>
        </w:tc>
      </w:tr>
      <w:tr w:rsidR="0085612A" w:rsidRPr="000A0B65" w:rsidTr="00631F64">
        <w:trPr>
          <w:gridAfter w:val="1"/>
          <w:wAfter w:w="426" w:type="dxa"/>
        </w:trPr>
        <w:tc>
          <w:tcPr>
            <w:tcW w:w="4120" w:type="dxa"/>
            <w:gridSpan w:val="2"/>
            <w:shd w:val="clear" w:color="auto" w:fill="FFFFFF" w:themeFill="background1"/>
          </w:tcPr>
          <w:p w:rsidR="0085612A" w:rsidRPr="000A0B65" w:rsidRDefault="003A41C3" w:rsidP="0085612A">
            <w:pPr>
              <w:spacing w:before="40" w:after="20"/>
              <w:ind w:left="340" w:hanging="340"/>
              <w:rPr>
                <w:rFonts w:ascii="Arial" w:hAnsi="Arial" w:cs="Arial"/>
                <w:szCs w:val="20"/>
              </w:rPr>
            </w:pPr>
            <w:r w:rsidRPr="000A0B65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12A" w:rsidRPr="000A0B65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E559E">
              <w:rPr>
                <w:rFonts w:ascii="Arial" w:hAnsi="Arial" w:cs="Arial"/>
                <w:szCs w:val="20"/>
              </w:rPr>
            </w:r>
            <w:r w:rsidR="000E559E">
              <w:rPr>
                <w:rFonts w:ascii="Arial" w:hAnsi="Arial" w:cs="Arial"/>
                <w:szCs w:val="20"/>
              </w:rPr>
              <w:fldChar w:fldCharType="separate"/>
            </w:r>
            <w:r w:rsidRPr="000A0B65">
              <w:rPr>
                <w:rFonts w:ascii="Arial" w:hAnsi="Arial" w:cs="Arial"/>
                <w:szCs w:val="20"/>
              </w:rPr>
              <w:fldChar w:fldCharType="end"/>
            </w:r>
            <w:r w:rsidR="0085612A" w:rsidRPr="000A0B65">
              <w:rPr>
                <w:rFonts w:ascii="Arial" w:hAnsi="Arial" w:cs="Arial"/>
                <w:szCs w:val="20"/>
              </w:rPr>
              <w:tab/>
              <w:t>Privatkonto (Zahlungsverkehrskonto)</w:t>
            </w:r>
            <w:r w:rsidR="0085612A" w:rsidRPr="000A0B65">
              <w:rPr>
                <w:rFonts w:ascii="Arial" w:hAnsi="Arial" w:cs="Arial"/>
                <w:szCs w:val="20"/>
              </w:rPr>
              <w:br/>
              <w:t>Nr.</w:t>
            </w:r>
            <w:r w:rsidR="0085612A" w:rsidRPr="000A0B65">
              <w:rPr>
                <w:rFonts w:ascii="Arial" w:hAnsi="Arial" w:cs="Arial"/>
                <w:b/>
                <w:szCs w:val="20"/>
              </w:rPr>
              <w:t xml:space="preserve"> </w:t>
            </w:r>
            <w:r w:rsidRPr="009C7E23">
              <w:rPr>
                <w:rFonts w:ascii="Arial" w:hAnsi="Arial" w:cs="Arial"/>
                <w:b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7E23" w:rsidRPr="009C7E23">
              <w:rPr>
                <w:rFonts w:ascii="Arial" w:hAnsi="Arial" w:cs="Arial"/>
                <w:b/>
                <w:szCs w:val="20"/>
                <w:u w:val="single"/>
              </w:rPr>
              <w:instrText xml:space="preserve"> FORMTEXT </w:instrText>
            </w:r>
            <w:r w:rsidRPr="009C7E23">
              <w:rPr>
                <w:rFonts w:ascii="Arial" w:hAnsi="Arial" w:cs="Arial"/>
                <w:b/>
                <w:szCs w:val="20"/>
                <w:u w:val="single"/>
              </w:rPr>
            </w:r>
            <w:r w:rsidRPr="009C7E23">
              <w:rPr>
                <w:rFonts w:ascii="Arial" w:hAnsi="Arial" w:cs="Arial"/>
                <w:b/>
                <w:szCs w:val="20"/>
                <w:u w:val="single"/>
              </w:rPr>
              <w:fldChar w:fldCharType="separate"/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Pr="009C7E23">
              <w:rPr>
                <w:rFonts w:ascii="Arial" w:hAnsi="Arial" w:cs="Arial"/>
                <w:b/>
                <w:szCs w:val="20"/>
                <w:u w:val="single"/>
              </w:rPr>
              <w:fldChar w:fldCharType="end"/>
            </w:r>
          </w:p>
        </w:tc>
        <w:tc>
          <w:tcPr>
            <w:tcW w:w="2543" w:type="dxa"/>
            <w:shd w:val="clear" w:color="auto" w:fill="FFFFFF" w:themeFill="background1"/>
            <w:vAlign w:val="bottom"/>
          </w:tcPr>
          <w:p w:rsidR="0063787A" w:rsidRPr="000A0B65" w:rsidRDefault="003A41C3" w:rsidP="0063787A">
            <w:pPr>
              <w:tabs>
                <w:tab w:val="left" w:pos="425"/>
              </w:tabs>
              <w:spacing w:before="20" w:after="20"/>
              <w:ind w:left="340" w:hanging="340"/>
              <w:rPr>
                <w:rFonts w:ascii="Arial" w:hAnsi="Arial" w:cs="Arial"/>
                <w:szCs w:val="20"/>
              </w:rPr>
            </w:pPr>
            <w:r w:rsidRPr="0068251A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12A" w:rsidRPr="000A0B65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E559E">
              <w:rPr>
                <w:rFonts w:ascii="Arial" w:hAnsi="Arial" w:cs="Arial"/>
                <w:szCs w:val="20"/>
              </w:rPr>
            </w:r>
            <w:r w:rsidR="000E559E">
              <w:rPr>
                <w:rFonts w:ascii="Arial" w:hAnsi="Arial" w:cs="Arial"/>
                <w:szCs w:val="20"/>
              </w:rPr>
              <w:fldChar w:fldCharType="separate"/>
            </w:r>
            <w:r w:rsidRPr="0068251A">
              <w:rPr>
                <w:rFonts w:ascii="Arial" w:hAnsi="Arial" w:cs="Arial"/>
                <w:szCs w:val="20"/>
              </w:rPr>
              <w:fldChar w:fldCharType="end"/>
            </w:r>
            <w:r w:rsidR="0085612A" w:rsidRPr="000A0B65">
              <w:rPr>
                <w:rFonts w:ascii="Arial" w:hAnsi="Arial" w:cs="Arial"/>
                <w:szCs w:val="20"/>
              </w:rPr>
              <w:tab/>
              <w:t>Kontokarte mit Pin</w:t>
            </w:r>
          </w:p>
          <w:p w:rsidR="0085612A" w:rsidRPr="000A0B65" w:rsidRDefault="003A41C3" w:rsidP="0063787A">
            <w:pPr>
              <w:tabs>
                <w:tab w:val="left" w:pos="425"/>
              </w:tabs>
              <w:spacing w:before="20" w:after="20"/>
              <w:ind w:left="340" w:hanging="340"/>
              <w:rPr>
                <w:rFonts w:ascii="Arial" w:hAnsi="Arial" w:cs="Arial"/>
                <w:szCs w:val="20"/>
              </w:rPr>
            </w:pPr>
            <w:r w:rsidRPr="0068251A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12A" w:rsidRPr="000A0B65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E559E">
              <w:rPr>
                <w:rFonts w:ascii="Arial" w:hAnsi="Arial" w:cs="Arial"/>
                <w:szCs w:val="20"/>
              </w:rPr>
            </w:r>
            <w:r w:rsidR="000E559E">
              <w:rPr>
                <w:rFonts w:ascii="Arial" w:hAnsi="Arial" w:cs="Arial"/>
                <w:szCs w:val="20"/>
              </w:rPr>
              <w:fldChar w:fldCharType="separate"/>
            </w:r>
            <w:r w:rsidRPr="0068251A">
              <w:rPr>
                <w:rFonts w:ascii="Arial" w:hAnsi="Arial" w:cs="Arial"/>
                <w:szCs w:val="20"/>
              </w:rPr>
              <w:fldChar w:fldCharType="end"/>
            </w:r>
            <w:r w:rsidR="0085612A" w:rsidRPr="000A0B65">
              <w:rPr>
                <w:rFonts w:ascii="Arial" w:hAnsi="Arial" w:cs="Arial"/>
                <w:szCs w:val="20"/>
              </w:rPr>
              <w:tab/>
              <w:t>Maestro-Karte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bottom"/>
          </w:tcPr>
          <w:p w:rsidR="0085612A" w:rsidRPr="000A0B65" w:rsidRDefault="0085612A" w:rsidP="00631F64">
            <w:pPr>
              <w:tabs>
                <w:tab w:val="left" w:pos="170"/>
                <w:tab w:val="left" w:pos="1028"/>
                <w:tab w:val="left" w:pos="1878"/>
                <w:tab w:val="left" w:pos="2693"/>
                <w:tab w:val="left" w:pos="3273"/>
              </w:tabs>
              <w:spacing w:before="20" w:after="20"/>
              <w:rPr>
                <w:rFonts w:ascii="Arial" w:hAnsi="Arial" w:cs="Arial"/>
                <w:szCs w:val="20"/>
              </w:rPr>
            </w:pPr>
            <w:r w:rsidRPr="000A0B65">
              <w:rPr>
                <w:rFonts w:ascii="Arial" w:hAnsi="Arial" w:cs="Arial"/>
                <w:szCs w:val="20"/>
              </w:rPr>
              <w:tab/>
            </w:r>
            <w:r w:rsidR="003A41C3" w:rsidRPr="000A0B65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B65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E559E">
              <w:rPr>
                <w:rFonts w:ascii="Arial" w:hAnsi="Arial" w:cs="Arial"/>
                <w:szCs w:val="20"/>
              </w:rPr>
            </w:r>
            <w:r w:rsidR="000E559E">
              <w:rPr>
                <w:rFonts w:ascii="Arial" w:hAnsi="Arial" w:cs="Arial"/>
                <w:szCs w:val="20"/>
              </w:rPr>
              <w:fldChar w:fldCharType="separate"/>
            </w:r>
            <w:r w:rsidR="003A41C3" w:rsidRPr="000A0B65">
              <w:rPr>
                <w:rFonts w:ascii="Arial" w:hAnsi="Arial" w:cs="Arial"/>
                <w:szCs w:val="20"/>
              </w:rPr>
              <w:fldChar w:fldCharType="end"/>
            </w:r>
            <w:r w:rsidRPr="000A0B65">
              <w:rPr>
                <w:rFonts w:ascii="Arial" w:hAnsi="Arial" w:cs="Arial"/>
                <w:szCs w:val="20"/>
              </w:rPr>
              <w:tab/>
            </w:r>
            <w:r w:rsidR="003A41C3" w:rsidRPr="000A0B65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B65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E559E">
              <w:rPr>
                <w:rFonts w:ascii="Arial" w:hAnsi="Arial" w:cs="Arial"/>
                <w:szCs w:val="20"/>
              </w:rPr>
            </w:r>
            <w:r w:rsidR="000E559E">
              <w:rPr>
                <w:rFonts w:ascii="Arial" w:hAnsi="Arial" w:cs="Arial"/>
                <w:szCs w:val="20"/>
              </w:rPr>
              <w:fldChar w:fldCharType="separate"/>
            </w:r>
            <w:r w:rsidR="003A41C3" w:rsidRPr="000A0B65">
              <w:rPr>
                <w:rFonts w:ascii="Arial" w:hAnsi="Arial" w:cs="Arial"/>
                <w:szCs w:val="20"/>
              </w:rPr>
              <w:fldChar w:fldCharType="end"/>
            </w:r>
            <w:r w:rsidRPr="000A0B65">
              <w:rPr>
                <w:rFonts w:ascii="Arial" w:hAnsi="Arial" w:cs="Arial"/>
                <w:szCs w:val="20"/>
              </w:rPr>
              <w:tab/>
            </w:r>
            <w:r w:rsidR="003A41C3" w:rsidRPr="000A0B65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B65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E559E">
              <w:rPr>
                <w:rFonts w:ascii="Arial" w:hAnsi="Arial" w:cs="Arial"/>
                <w:szCs w:val="20"/>
              </w:rPr>
            </w:r>
            <w:r w:rsidR="000E559E">
              <w:rPr>
                <w:rFonts w:ascii="Arial" w:hAnsi="Arial" w:cs="Arial"/>
                <w:szCs w:val="20"/>
              </w:rPr>
              <w:fldChar w:fldCharType="separate"/>
            </w:r>
            <w:r w:rsidR="003A41C3" w:rsidRPr="000A0B65">
              <w:rPr>
                <w:rFonts w:ascii="Arial" w:hAnsi="Arial" w:cs="Arial"/>
                <w:szCs w:val="20"/>
              </w:rPr>
              <w:fldChar w:fldCharType="end"/>
            </w:r>
            <w:r w:rsidRPr="000A0B65">
              <w:rPr>
                <w:rFonts w:ascii="Arial" w:hAnsi="Arial" w:cs="Arial"/>
                <w:szCs w:val="20"/>
              </w:rPr>
              <w:tab/>
            </w:r>
            <w:r w:rsidR="003A41C3" w:rsidRPr="000A0B65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B65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E559E">
              <w:rPr>
                <w:rFonts w:ascii="Arial" w:hAnsi="Arial" w:cs="Arial"/>
                <w:szCs w:val="20"/>
              </w:rPr>
            </w:r>
            <w:r w:rsidR="000E559E">
              <w:rPr>
                <w:rFonts w:ascii="Arial" w:hAnsi="Arial" w:cs="Arial"/>
                <w:szCs w:val="20"/>
              </w:rPr>
              <w:fldChar w:fldCharType="separate"/>
            </w:r>
            <w:r w:rsidR="003A41C3" w:rsidRPr="000A0B65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85612A" w:rsidRPr="000A0B65" w:rsidTr="00631F64">
        <w:trPr>
          <w:gridAfter w:val="1"/>
          <w:wAfter w:w="426" w:type="dxa"/>
        </w:trPr>
        <w:tc>
          <w:tcPr>
            <w:tcW w:w="10349" w:type="dxa"/>
            <w:gridSpan w:val="5"/>
            <w:shd w:val="clear" w:color="auto" w:fill="FFFFFF" w:themeFill="background1"/>
          </w:tcPr>
          <w:p w:rsidR="0085612A" w:rsidRPr="000A0B65" w:rsidRDefault="0085612A" w:rsidP="00CE13B9">
            <w:pPr>
              <w:tabs>
                <w:tab w:val="left" w:pos="170"/>
                <w:tab w:val="left" w:pos="936"/>
                <w:tab w:val="left" w:pos="1701"/>
                <w:tab w:val="left" w:pos="2410"/>
              </w:tabs>
              <w:spacing w:after="20"/>
              <w:rPr>
                <w:rFonts w:ascii="Arial" w:hAnsi="Arial" w:cs="Arial"/>
                <w:szCs w:val="20"/>
              </w:rPr>
            </w:pPr>
          </w:p>
        </w:tc>
      </w:tr>
      <w:tr w:rsidR="0085612A" w:rsidRPr="000A0B65" w:rsidTr="00631F64">
        <w:trPr>
          <w:gridAfter w:val="1"/>
          <w:wAfter w:w="426" w:type="dxa"/>
        </w:trPr>
        <w:tc>
          <w:tcPr>
            <w:tcW w:w="4120" w:type="dxa"/>
            <w:gridSpan w:val="2"/>
            <w:shd w:val="clear" w:color="auto" w:fill="FFFFFF" w:themeFill="background1"/>
          </w:tcPr>
          <w:p w:rsidR="0085612A" w:rsidRPr="000A0B65" w:rsidRDefault="003A41C3" w:rsidP="0085612A">
            <w:pPr>
              <w:spacing w:before="40" w:after="20"/>
              <w:ind w:left="340" w:hanging="340"/>
              <w:rPr>
                <w:rFonts w:ascii="Arial" w:hAnsi="Arial" w:cs="Arial"/>
                <w:szCs w:val="20"/>
              </w:rPr>
            </w:pPr>
            <w:r w:rsidRPr="0068251A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12A" w:rsidRPr="000A0B65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E559E">
              <w:rPr>
                <w:rFonts w:ascii="Arial" w:hAnsi="Arial" w:cs="Arial"/>
                <w:szCs w:val="20"/>
              </w:rPr>
            </w:r>
            <w:r w:rsidR="000E559E">
              <w:rPr>
                <w:rFonts w:ascii="Arial" w:hAnsi="Arial" w:cs="Arial"/>
                <w:szCs w:val="20"/>
              </w:rPr>
              <w:fldChar w:fldCharType="separate"/>
            </w:r>
            <w:r w:rsidRPr="0068251A">
              <w:rPr>
                <w:rFonts w:ascii="Arial" w:hAnsi="Arial" w:cs="Arial"/>
                <w:szCs w:val="20"/>
              </w:rPr>
              <w:fldChar w:fldCharType="end"/>
            </w:r>
            <w:r w:rsidR="0085612A" w:rsidRPr="000A0B65">
              <w:rPr>
                <w:rFonts w:ascii="Arial" w:hAnsi="Arial" w:cs="Arial"/>
                <w:szCs w:val="20"/>
              </w:rPr>
              <w:tab/>
              <w:t>Sparkonto Nr.</w:t>
            </w:r>
            <w:r w:rsidR="0085612A" w:rsidRPr="000A0B65">
              <w:rPr>
                <w:rFonts w:ascii="Arial" w:hAnsi="Arial" w:cs="Arial"/>
                <w:b/>
                <w:szCs w:val="20"/>
              </w:rPr>
              <w:t xml:space="preserve"> </w:t>
            </w:r>
            <w:r w:rsidRPr="009C7E23">
              <w:rPr>
                <w:rFonts w:ascii="Arial" w:hAnsi="Arial" w:cs="Arial"/>
                <w:b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1AB3" w:rsidRPr="009C7E23">
              <w:rPr>
                <w:rFonts w:ascii="Arial" w:hAnsi="Arial" w:cs="Arial"/>
                <w:b/>
                <w:szCs w:val="20"/>
                <w:u w:val="single"/>
              </w:rPr>
              <w:instrText xml:space="preserve"> FORMTEXT </w:instrText>
            </w:r>
            <w:r w:rsidRPr="009C7E23">
              <w:rPr>
                <w:rFonts w:ascii="Arial" w:hAnsi="Arial" w:cs="Arial"/>
                <w:b/>
                <w:szCs w:val="20"/>
                <w:u w:val="single"/>
              </w:rPr>
            </w:r>
            <w:r w:rsidRPr="009C7E23">
              <w:rPr>
                <w:rFonts w:ascii="Arial" w:hAnsi="Arial" w:cs="Arial"/>
                <w:b/>
                <w:szCs w:val="20"/>
                <w:u w:val="single"/>
              </w:rPr>
              <w:fldChar w:fldCharType="separate"/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Pr="009C7E23">
              <w:rPr>
                <w:rFonts w:ascii="Arial" w:hAnsi="Arial" w:cs="Arial"/>
                <w:b/>
                <w:szCs w:val="20"/>
                <w:u w:val="single"/>
              </w:rPr>
              <w:fldChar w:fldCharType="end"/>
            </w:r>
          </w:p>
        </w:tc>
        <w:tc>
          <w:tcPr>
            <w:tcW w:w="2543" w:type="dxa"/>
            <w:shd w:val="clear" w:color="auto" w:fill="FFFFFF" w:themeFill="background1"/>
            <w:vAlign w:val="bottom"/>
          </w:tcPr>
          <w:p w:rsidR="0085612A" w:rsidRPr="000A0B65" w:rsidRDefault="003A41C3" w:rsidP="0063787A">
            <w:pPr>
              <w:tabs>
                <w:tab w:val="left" w:pos="387"/>
              </w:tabs>
              <w:spacing w:before="20" w:after="20"/>
              <w:ind w:left="340" w:hanging="340"/>
              <w:rPr>
                <w:rFonts w:ascii="Arial" w:hAnsi="Arial" w:cs="Arial"/>
                <w:szCs w:val="20"/>
              </w:rPr>
            </w:pPr>
            <w:r w:rsidRPr="0068251A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12A" w:rsidRPr="000A0B65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E559E">
              <w:rPr>
                <w:rFonts w:ascii="Arial" w:hAnsi="Arial" w:cs="Arial"/>
                <w:szCs w:val="20"/>
              </w:rPr>
            </w:r>
            <w:r w:rsidR="000E559E">
              <w:rPr>
                <w:rFonts w:ascii="Arial" w:hAnsi="Arial" w:cs="Arial"/>
                <w:szCs w:val="20"/>
              </w:rPr>
              <w:fldChar w:fldCharType="separate"/>
            </w:r>
            <w:r w:rsidRPr="0068251A">
              <w:rPr>
                <w:rFonts w:ascii="Arial" w:hAnsi="Arial" w:cs="Arial"/>
                <w:szCs w:val="20"/>
              </w:rPr>
              <w:fldChar w:fldCharType="end"/>
            </w:r>
            <w:r w:rsidR="0085612A" w:rsidRPr="000A0B65">
              <w:rPr>
                <w:rFonts w:ascii="Arial" w:hAnsi="Arial" w:cs="Arial"/>
                <w:szCs w:val="20"/>
              </w:rPr>
              <w:tab/>
              <w:t>Kontokarte mit Pin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bottom"/>
          </w:tcPr>
          <w:p w:rsidR="0085612A" w:rsidRPr="000A0B65" w:rsidRDefault="0085612A" w:rsidP="00631F64">
            <w:pPr>
              <w:tabs>
                <w:tab w:val="left" w:pos="170"/>
                <w:tab w:val="left" w:pos="1028"/>
                <w:tab w:val="left" w:pos="1878"/>
                <w:tab w:val="left" w:pos="2693"/>
                <w:tab w:val="left" w:pos="3258"/>
              </w:tabs>
              <w:spacing w:before="20" w:after="20"/>
              <w:rPr>
                <w:rFonts w:ascii="Arial" w:hAnsi="Arial" w:cs="Arial"/>
                <w:szCs w:val="20"/>
              </w:rPr>
            </w:pPr>
            <w:r w:rsidRPr="000A0B65">
              <w:rPr>
                <w:rFonts w:ascii="Arial" w:hAnsi="Arial" w:cs="Arial"/>
                <w:szCs w:val="20"/>
              </w:rPr>
              <w:tab/>
            </w:r>
            <w:r w:rsidR="003A41C3" w:rsidRPr="0068251A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B65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E559E">
              <w:rPr>
                <w:rFonts w:ascii="Arial" w:hAnsi="Arial" w:cs="Arial"/>
                <w:szCs w:val="20"/>
              </w:rPr>
            </w:r>
            <w:r w:rsidR="000E559E">
              <w:rPr>
                <w:rFonts w:ascii="Arial" w:hAnsi="Arial" w:cs="Arial"/>
                <w:szCs w:val="20"/>
              </w:rPr>
              <w:fldChar w:fldCharType="separate"/>
            </w:r>
            <w:r w:rsidR="003A41C3" w:rsidRPr="0068251A">
              <w:rPr>
                <w:rFonts w:ascii="Arial" w:hAnsi="Arial" w:cs="Arial"/>
                <w:szCs w:val="20"/>
              </w:rPr>
              <w:fldChar w:fldCharType="end"/>
            </w:r>
            <w:r w:rsidRPr="000A0B65">
              <w:rPr>
                <w:rFonts w:ascii="Arial" w:hAnsi="Arial" w:cs="Arial"/>
                <w:szCs w:val="20"/>
              </w:rPr>
              <w:tab/>
            </w:r>
            <w:r w:rsidR="003A41C3" w:rsidRPr="0068251A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B65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E559E">
              <w:rPr>
                <w:rFonts w:ascii="Arial" w:hAnsi="Arial" w:cs="Arial"/>
                <w:szCs w:val="20"/>
              </w:rPr>
            </w:r>
            <w:r w:rsidR="000E559E">
              <w:rPr>
                <w:rFonts w:ascii="Arial" w:hAnsi="Arial" w:cs="Arial"/>
                <w:szCs w:val="20"/>
              </w:rPr>
              <w:fldChar w:fldCharType="separate"/>
            </w:r>
            <w:r w:rsidR="003A41C3" w:rsidRPr="0068251A">
              <w:rPr>
                <w:rFonts w:ascii="Arial" w:hAnsi="Arial" w:cs="Arial"/>
                <w:szCs w:val="20"/>
              </w:rPr>
              <w:fldChar w:fldCharType="end"/>
            </w:r>
            <w:r w:rsidRPr="000A0B65">
              <w:rPr>
                <w:rFonts w:ascii="Arial" w:hAnsi="Arial" w:cs="Arial"/>
                <w:szCs w:val="20"/>
              </w:rPr>
              <w:tab/>
            </w:r>
            <w:r w:rsidR="003A41C3" w:rsidRPr="0068251A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B65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E559E">
              <w:rPr>
                <w:rFonts w:ascii="Arial" w:hAnsi="Arial" w:cs="Arial"/>
                <w:szCs w:val="20"/>
              </w:rPr>
            </w:r>
            <w:r w:rsidR="000E559E">
              <w:rPr>
                <w:rFonts w:ascii="Arial" w:hAnsi="Arial" w:cs="Arial"/>
                <w:szCs w:val="20"/>
              </w:rPr>
              <w:fldChar w:fldCharType="separate"/>
            </w:r>
            <w:r w:rsidR="003A41C3" w:rsidRPr="0068251A">
              <w:rPr>
                <w:rFonts w:ascii="Arial" w:hAnsi="Arial" w:cs="Arial"/>
                <w:szCs w:val="20"/>
              </w:rPr>
              <w:fldChar w:fldCharType="end"/>
            </w:r>
            <w:r w:rsidRPr="000A0B65">
              <w:rPr>
                <w:rFonts w:ascii="Arial" w:hAnsi="Arial" w:cs="Arial"/>
                <w:szCs w:val="20"/>
              </w:rPr>
              <w:tab/>
            </w:r>
            <w:r w:rsidR="003A41C3" w:rsidRPr="0068251A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B65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E559E">
              <w:rPr>
                <w:rFonts w:ascii="Arial" w:hAnsi="Arial" w:cs="Arial"/>
                <w:szCs w:val="20"/>
              </w:rPr>
            </w:r>
            <w:r w:rsidR="000E559E">
              <w:rPr>
                <w:rFonts w:ascii="Arial" w:hAnsi="Arial" w:cs="Arial"/>
                <w:szCs w:val="20"/>
              </w:rPr>
              <w:fldChar w:fldCharType="separate"/>
            </w:r>
            <w:r w:rsidR="003A41C3" w:rsidRPr="0068251A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85612A" w:rsidRPr="000A0B65" w:rsidTr="00631F64">
        <w:trPr>
          <w:gridAfter w:val="1"/>
          <w:wAfter w:w="426" w:type="dxa"/>
        </w:trPr>
        <w:tc>
          <w:tcPr>
            <w:tcW w:w="4111" w:type="dxa"/>
            <w:shd w:val="clear" w:color="auto" w:fill="FFFFFF" w:themeFill="background1"/>
          </w:tcPr>
          <w:p w:rsidR="0085612A" w:rsidRPr="000A0B65" w:rsidRDefault="003A41C3" w:rsidP="00E32FCD">
            <w:pPr>
              <w:spacing w:before="40" w:after="20"/>
              <w:ind w:left="340" w:hanging="340"/>
              <w:rPr>
                <w:rFonts w:ascii="Arial" w:hAnsi="Arial" w:cs="Arial"/>
                <w:szCs w:val="20"/>
              </w:rPr>
            </w:pPr>
            <w:r w:rsidRPr="000A0B65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12A" w:rsidRPr="0041770F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E559E">
              <w:rPr>
                <w:rFonts w:ascii="Arial" w:hAnsi="Arial" w:cs="Arial"/>
                <w:szCs w:val="20"/>
              </w:rPr>
            </w:r>
            <w:r w:rsidR="000E559E">
              <w:rPr>
                <w:rFonts w:ascii="Arial" w:hAnsi="Arial" w:cs="Arial"/>
                <w:szCs w:val="20"/>
              </w:rPr>
              <w:fldChar w:fldCharType="separate"/>
            </w:r>
            <w:r w:rsidRPr="000A0B65">
              <w:rPr>
                <w:rFonts w:ascii="Arial" w:hAnsi="Arial" w:cs="Arial"/>
                <w:szCs w:val="20"/>
              </w:rPr>
              <w:fldChar w:fldCharType="end"/>
            </w:r>
            <w:r w:rsidR="0085612A" w:rsidRPr="0068251A">
              <w:rPr>
                <w:rFonts w:ascii="Arial" w:hAnsi="Arial" w:cs="Arial"/>
                <w:szCs w:val="20"/>
              </w:rPr>
              <w:tab/>
            </w:r>
            <w:r w:rsidRPr="000A0B65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eiterer Kontotyp Nr. "/>
                  </w:textInput>
                </w:ffData>
              </w:fldChar>
            </w:r>
            <w:r w:rsidR="00991519" w:rsidRPr="0068251A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A0B65">
              <w:rPr>
                <w:rFonts w:ascii="Arial" w:hAnsi="Arial" w:cs="Arial"/>
                <w:szCs w:val="20"/>
              </w:rPr>
            </w:r>
            <w:r w:rsidRPr="000A0B65">
              <w:rPr>
                <w:rFonts w:ascii="Arial" w:hAnsi="Arial" w:cs="Arial"/>
                <w:szCs w:val="20"/>
              </w:rPr>
              <w:fldChar w:fldCharType="separate"/>
            </w:r>
            <w:r w:rsidR="00D860C6">
              <w:rPr>
                <w:rFonts w:ascii="Arial" w:hAnsi="Arial" w:cs="Arial"/>
                <w:noProof/>
                <w:szCs w:val="20"/>
              </w:rPr>
              <w:t xml:space="preserve">weiterer Kontotyp Nr. </w:t>
            </w:r>
            <w:r w:rsidRPr="000A0B65">
              <w:rPr>
                <w:rFonts w:ascii="Arial" w:hAnsi="Arial" w:cs="Arial"/>
                <w:szCs w:val="20"/>
              </w:rPr>
              <w:fldChar w:fldCharType="end"/>
            </w:r>
            <w:r w:rsidRPr="009C7E23">
              <w:rPr>
                <w:rFonts w:ascii="Arial" w:hAnsi="Arial" w:cs="Arial"/>
                <w:b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2FCD" w:rsidRPr="009C7E23">
              <w:rPr>
                <w:rFonts w:ascii="Arial" w:hAnsi="Arial" w:cs="Arial"/>
                <w:b/>
                <w:szCs w:val="20"/>
                <w:u w:val="single"/>
              </w:rPr>
              <w:instrText xml:space="preserve"> FORMTEXT </w:instrText>
            </w:r>
            <w:r w:rsidRPr="009C7E23">
              <w:rPr>
                <w:rFonts w:ascii="Arial" w:hAnsi="Arial" w:cs="Arial"/>
                <w:b/>
                <w:szCs w:val="20"/>
                <w:u w:val="single"/>
              </w:rPr>
            </w:r>
            <w:r w:rsidRPr="009C7E23">
              <w:rPr>
                <w:rFonts w:ascii="Arial" w:hAnsi="Arial" w:cs="Arial"/>
                <w:b/>
                <w:szCs w:val="20"/>
                <w:u w:val="single"/>
              </w:rPr>
              <w:fldChar w:fldCharType="separate"/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Pr="009C7E23">
              <w:rPr>
                <w:rFonts w:ascii="Arial" w:hAnsi="Arial" w:cs="Arial"/>
                <w:b/>
                <w:szCs w:val="20"/>
                <w:u w:val="single"/>
              </w:rPr>
              <w:fldChar w:fldCharType="end"/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bottom"/>
          </w:tcPr>
          <w:p w:rsidR="0085612A" w:rsidRPr="000A0B65" w:rsidRDefault="0085612A" w:rsidP="0085612A">
            <w:pPr>
              <w:spacing w:before="20" w:after="20"/>
              <w:rPr>
                <w:rFonts w:ascii="Arial" w:hAnsi="Arial" w:cs="Arial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bottom"/>
          </w:tcPr>
          <w:p w:rsidR="0085612A" w:rsidRPr="000A0B65" w:rsidRDefault="0085612A" w:rsidP="00631F64">
            <w:pPr>
              <w:tabs>
                <w:tab w:val="left" w:pos="170"/>
                <w:tab w:val="left" w:pos="1028"/>
                <w:tab w:val="left" w:pos="1878"/>
                <w:tab w:val="left" w:pos="2693"/>
                <w:tab w:val="left" w:pos="3261"/>
              </w:tabs>
              <w:spacing w:before="20" w:after="20"/>
              <w:rPr>
                <w:rFonts w:ascii="Arial" w:hAnsi="Arial" w:cs="Arial"/>
                <w:szCs w:val="20"/>
              </w:rPr>
            </w:pPr>
            <w:r w:rsidRPr="000A0B65">
              <w:rPr>
                <w:rFonts w:ascii="Arial" w:hAnsi="Arial" w:cs="Arial"/>
                <w:szCs w:val="20"/>
              </w:rPr>
              <w:tab/>
            </w:r>
            <w:r w:rsidR="003A41C3" w:rsidRPr="000A0B65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B65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E559E">
              <w:rPr>
                <w:rFonts w:ascii="Arial" w:hAnsi="Arial" w:cs="Arial"/>
                <w:szCs w:val="20"/>
              </w:rPr>
            </w:r>
            <w:r w:rsidR="000E559E">
              <w:rPr>
                <w:rFonts w:ascii="Arial" w:hAnsi="Arial" w:cs="Arial"/>
                <w:szCs w:val="20"/>
              </w:rPr>
              <w:fldChar w:fldCharType="separate"/>
            </w:r>
            <w:r w:rsidR="003A41C3" w:rsidRPr="000A0B65">
              <w:rPr>
                <w:rFonts w:ascii="Arial" w:hAnsi="Arial" w:cs="Arial"/>
                <w:szCs w:val="20"/>
              </w:rPr>
              <w:fldChar w:fldCharType="end"/>
            </w:r>
            <w:r w:rsidRPr="000A0B65">
              <w:rPr>
                <w:rFonts w:ascii="Arial" w:hAnsi="Arial" w:cs="Arial"/>
                <w:szCs w:val="20"/>
              </w:rPr>
              <w:tab/>
            </w:r>
            <w:r w:rsidR="003A41C3" w:rsidRPr="000A0B65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B65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E559E">
              <w:rPr>
                <w:rFonts w:ascii="Arial" w:hAnsi="Arial" w:cs="Arial"/>
                <w:szCs w:val="20"/>
              </w:rPr>
            </w:r>
            <w:r w:rsidR="000E559E">
              <w:rPr>
                <w:rFonts w:ascii="Arial" w:hAnsi="Arial" w:cs="Arial"/>
                <w:szCs w:val="20"/>
              </w:rPr>
              <w:fldChar w:fldCharType="separate"/>
            </w:r>
            <w:r w:rsidR="003A41C3" w:rsidRPr="000A0B65">
              <w:rPr>
                <w:rFonts w:ascii="Arial" w:hAnsi="Arial" w:cs="Arial"/>
                <w:szCs w:val="20"/>
              </w:rPr>
              <w:fldChar w:fldCharType="end"/>
            </w:r>
            <w:r w:rsidRPr="000A0B65">
              <w:rPr>
                <w:rFonts w:ascii="Arial" w:hAnsi="Arial" w:cs="Arial"/>
                <w:szCs w:val="20"/>
              </w:rPr>
              <w:tab/>
            </w:r>
            <w:r w:rsidR="003A41C3" w:rsidRPr="000A0B65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B65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E559E">
              <w:rPr>
                <w:rFonts w:ascii="Arial" w:hAnsi="Arial" w:cs="Arial"/>
                <w:szCs w:val="20"/>
              </w:rPr>
            </w:r>
            <w:r w:rsidR="000E559E">
              <w:rPr>
                <w:rFonts w:ascii="Arial" w:hAnsi="Arial" w:cs="Arial"/>
                <w:szCs w:val="20"/>
              </w:rPr>
              <w:fldChar w:fldCharType="separate"/>
            </w:r>
            <w:r w:rsidR="003A41C3" w:rsidRPr="000A0B65">
              <w:rPr>
                <w:rFonts w:ascii="Arial" w:hAnsi="Arial" w:cs="Arial"/>
                <w:szCs w:val="20"/>
              </w:rPr>
              <w:fldChar w:fldCharType="end"/>
            </w:r>
            <w:r w:rsidRPr="000A0B65">
              <w:rPr>
                <w:rFonts w:ascii="Arial" w:hAnsi="Arial" w:cs="Arial"/>
                <w:szCs w:val="20"/>
              </w:rPr>
              <w:tab/>
            </w:r>
            <w:r w:rsidR="003A41C3" w:rsidRPr="000A0B65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B65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E559E">
              <w:rPr>
                <w:rFonts w:ascii="Arial" w:hAnsi="Arial" w:cs="Arial"/>
                <w:szCs w:val="20"/>
              </w:rPr>
            </w:r>
            <w:r w:rsidR="000E559E">
              <w:rPr>
                <w:rFonts w:ascii="Arial" w:hAnsi="Arial" w:cs="Arial"/>
                <w:szCs w:val="20"/>
              </w:rPr>
              <w:fldChar w:fldCharType="separate"/>
            </w:r>
            <w:r w:rsidR="003A41C3" w:rsidRPr="000A0B65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85612A" w:rsidRPr="000A0B65" w:rsidTr="00631F64">
        <w:trPr>
          <w:gridAfter w:val="1"/>
          <w:wAfter w:w="426" w:type="dxa"/>
        </w:trPr>
        <w:tc>
          <w:tcPr>
            <w:tcW w:w="4120" w:type="dxa"/>
            <w:gridSpan w:val="2"/>
            <w:shd w:val="clear" w:color="auto" w:fill="FFFFFF" w:themeFill="background1"/>
          </w:tcPr>
          <w:p w:rsidR="0085612A" w:rsidRPr="000A0B65" w:rsidRDefault="003A41C3" w:rsidP="00856515">
            <w:pPr>
              <w:spacing w:before="40" w:after="20"/>
              <w:ind w:left="340" w:hanging="340"/>
              <w:rPr>
                <w:rFonts w:ascii="Arial" w:hAnsi="Arial" w:cs="Arial"/>
                <w:b/>
                <w:szCs w:val="20"/>
              </w:rPr>
            </w:pPr>
            <w:r w:rsidRPr="0068251A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12A" w:rsidRPr="000A0B65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E559E">
              <w:rPr>
                <w:rFonts w:ascii="Arial" w:hAnsi="Arial" w:cs="Arial"/>
                <w:szCs w:val="20"/>
              </w:rPr>
            </w:r>
            <w:r w:rsidR="000E559E">
              <w:rPr>
                <w:rFonts w:ascii="Arial" w:hAnsi="Arial" w:cs="Arial"/>
                <w:szCs w:val="20"/>
              </w:rPr>
              <w:fldChar w:fldCharType="separate"/>
            </w:r>
            <w:r w:rsidRPr="0068251A">
              <w:rPr>
                <w:rFonts w:ascii="Arial" w:hAnsi="Arial" w:cs="Arial"/>
                <w:szCs w:val="20"/>
              </w:rPr>
              <w:fldChar w:fldCharType="end"/>
            </w:r>
            <w:r w:rsidR="0085612A" w:rsidRPr="000A0B65">
              <w:rPr>
                <w:rFonts w:ascii="Arial" w:hAnsi="Arial" w:cs="Arial"/>
                <w:szCs w:val="20"/>
              </w:rPr>
              <w:tab/>
            </w:r>
            <w:r w:rsidRPr="0068251A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eiterer Kontotyp Nr. "/>
                  </w:textInput>
                </w:ffData>
              </w:fldChar>
            </w:r>
            <w:r w:rsidR="00991519" w:rsidRPr="000A0B65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8251A">
              <w:rPr>
                <w:rFonts w:ascii="Arial" w:hAnsi="Arial" w:cs="Arial"/>
                <w:szCs w:val="20"/>
              </w:rPr>
            </w:r>
            <w:r w:rsidRPr="0068251A">
              <w:rPr>
                <w:rFonts w:ascii="Arial" w:hAnsi="Arial" w:cs="Arial"/>
                <w:szCs w:val="20"/>
              </w:rPr>
              <w:fldChar w:fldCharType="separate"/>
            </w:r>
            <w:r w:rsidR="00D860C6">
              <w:rPr>
                <w:rFonts w:ascii="Arial" w:hAnsi="Arial" w:cs="Arial"/>
                <w:noProof/>
                <w:szCs w:val="20"/>
              </w:rPr>
              <w:t xml:space="preserve">weiterer Kontotyp Nr. </w:t>
            </w:r>
            <w:r w:rsidRPr="0068251A">
              <w:rPr>
                <w:rFonts w:ascii="Arial" w:hAnsi="Arial" w:cs="Arial"/>
                <w:szCs w:val="20"/>
              </w:rPr>
              <w:fldChar w:fldCharType="end"/>
            </w:r>
            <w:r w:rsidRPr="009C7E23">
              <w:rPr>
                <w:rFonts w:ascii="Arial" w:hAnsi="Arial" w:cs="Arial"/>
                <w:b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2FCD" w:rsidRPr="009C7E23">
              <w:rPr>
                <w:rFonts w:ascii="Arial" w:hAnsi="Arial" w:cs="Arial"/>
                <w:b/>
                <w:szCs w:val="20"/>
                <w:u w:val="single"/>
              </w:rPr>
              <w:instrText xml:space="preserve"> FORMTEXT </w:instrText>
            </w:r>
            <w:r w:rsidRPr="009C7E23">
              <w:rPr>
                <w:rFonts w:ascii="Arial" w:hAnsi="Arial" w:cs="Arial"/>
                <w:b/>
                <w:szCs w:val="20"/>
                <w:u w:val="single"/>
              </w:rPr>
            </w:r>
            <w:r w:rsidRPr="009C7E23">
              <w:rPr>
                <w:rFonts w:ascii="Arial" w:hAnsi="Arial" w:cs="Arial"/>
                <w:b/>
                <w:szCs w:val="20"/>
                <w:u w:val="single"/>
              </w:rPr>
              <w:fldChar w:fldCharType="separate"/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Pr="009C7E23">
              <w:rPr>
                <w:rFonts w:ascii="Arial" w:hAnsi="Arial" w:cs="Arial"/>
                <w:b/>
                <w:szCs w:val="20"/>
                <w:u w:val="single"/>
              </w:rPr>
              <w:fldChar w:fldCharType="end"/>
            </w:r>
          </w:p>
        </w:tc>
        <w:tc>
          <w:tcPr>
            <w:tcW w:w="2543" w:type="dxa"/>
            <w:shd w:val="clear" w:color="auto" w:fill="FFFFFF" w:themeFill="background1"/>
            <w:vAlign w:val="bottom"/>
          </w:tcPr>
          <w:p w:rsidR="0085612A" w:rsidRPr="000A0B65" w:rsidRDefault="0085612A" w:rsidP="0085612A">
            <w:pPr>
              <w:spacing w:before="20" w:after="20"/>
              <w:rPr>
                <w:rFonts w:ascii="Arial" w:hAnsi="Arial" w:cs="Arial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bottom"/>
          </w:tcPr>
          <w:p w:rsidR="0085612A" w:rsidRPr="000A0B65" w:rsidRDefault="0085612A" w:rsidP="00631F64">
            <w:pPr>
              <w:tabs>
                <w:tab w:val="left" w:pos="170"/>
                <w:tab w:val="left" w:pos="1028"/>
                <w:tab w:val="left" w:pos="1878"/>
                <w:tab w:val="left" w:pos="2693"/>
                <w:tab w:val="left" w:pos="3261"/>
              </w:tabs>
              <w:spacing w:before="20" w:after="20"/>
              <w:rPr>
                <w:rFonts w:ascii="Arial" w:hAnsi="Arial" w:cs="Arial"/>
                <w:szCs w:val="20"/>
              </w:rPr>
            </w:pPr>
            <w:r w:rsidRPr="000A0B65">
              <w:rPr>
                <w:rFonts w:ascii="Arial" w:hAnsi="Arial" w:cs="Arial"/>
                <w:szCs w:val="20"/>
              </w:rPr>
              <w:tab/>
            </w:r>
            <w:r w:rsidR="003A41C3" w:rsidRPr="0068251A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B65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E559E">
              <w:rPr>
                <w:rFonts w:ascii="Arial" w:hAnsi="Arial" w:cs="Arial"/>
                <w:szCs w:val="20"/>
              </w:rPr>
            </w:r>
            <w:r w:rsidR="000E559E">
              <w:rPr>
                <w:rFonts w:ascii="Arial" w:hAnsi="Arial" w:cs="Arial"/>
                <w:szCs w:val="20"/>
              </w:rPr>
              <w:fldChar w:fldCharType="separate"/>
            </w:r>
            <w:r w:rsidR="003A41C3" w:rsidRPr="0068251A">
              <w:rPr>
                <w:rFonts w:ascii="Arial" w:hAnsi="Arial" w:cs="Arial"/>
                <w:szCs w:val="20"/>
              </w:rPr>
              <w:fldChar w:fldCharType="end"/>
            </w:r>
            <w:r w:rsidRPr="000A0B65">
              <w:rPr>
                <w:rFonts w:ascii="Arial" w:hAnsi="Arial" w:cs="Arial"/>
                <w:szCs w:val="20"/>
              </w:rPr>
              <w:tab/>
            </w:r>
            <w:r w:rsidR="003A41C3" w:rsidRPr="0068251A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B65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E559E">
              <w:rPr>
                <w:rFonts w:ascii="Arial" w:hAnsi="Arial" w:cs="Arial"/>
                <w:szCs w:val="20"/>
              </w:rPr>
            </w:r>
            <w:r w:rsidR="000E559E">
              <w:rPr>
                <w:rFonts w:ascii="Arial" w:hAnsi="Arial" w:cs="Arial"/>
                <w:szCs w:val="20"/>
              </w:rPr>
              <w:fldChar w:fldCharType="separate"/>
            </w:r>
            <w:r w:rsidR="003A41C3" w:rsidRPr="0068251A">
              <w:rPr>
                <w:rFonts w:ascii="Arial" w:hAnsi="Arial" w:cs="Arial"/>
                <w:szCs w:val="20"/>
              </w:rPr>
              <w:fldChar w:fldCharType="end"/>
            </w:r>
            <w:r w:rsidRPr="000A0B65">
              <w:rPr>
                <w:rFonts w:ascii="Arial" w:hAnsi="Arial" w:cs="Arial"/>
                <w:szCs w:val="20"/>
              </w:rPr>
              <w:tab/>
            </w:r>
            <w:r w:rsidR="003A41C3" w:rsidRPr="0068251A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B65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E559E">
              <w:rPr>
                <w:rFonts w:ascii="Arial" w:hAnsi="Arial" w:cs="Arial"/>
                <w:szCs w:val="20"/>
              </w:rPr>
            </w:r>
            <w:r w:rsidR="000E559E">
              <w:rPr>
                <w:rFonts w:ascii="Arial" w:hAnsi="Arial" w:cs="Arial"/>
                <w:szCs w:val="20"/>
              </w:rPr>
              <w:fldChar w:fldCharType="separate"/>
            </w:r>
            <w:r w:rsidR="003A41C3" w:rsidRPr="0068251A">
              <w:rPr>
                <w:rFonts w:ascii="Arial" w:hAnsi="Arial" w:cs="Arial"/>
                <w:szCs w:val="20"/>
              </w:rPr>
              <w:fldChar w:fldCharType="end"/>
            </w:r>
            <w:r w:rsidRPr="000A0B65">
              <w:rPr>
                <w:rFonts w:ascii="Arial" w:hAnsi="Arial" w:cs="Arial"/>
                <w:szCs w:val="20"/>
              </w:rPr>
              <w:tab/>
            </w:r>
            <w:r w:rsidR="003A41C3" w:rsidRPr="0068251A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B65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E559E">
              <w:rPr>
                <w:rFonts w:ascii="Arial" w:hAnsi="Arial" w:cs="Arial"/>
                <w:szCs w:val="20"/>
              </w:rPr>
            </w:r>
            <w:r w:rsidR="000E559E">
              <w:rPr>
                <w:rFonts w:ascii="Arial" w:hAnsi="Arial" w:cs="Arial"/>
                <w:szCs w:val="20"/>
              </w:rPr>
              <w:fldChar w:fldCharType="separate"/>
            </w:r>
            <w:r w:rsidR="003A41C3" w:rsidRPr="0068251A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85612A" w:rsidRPr="000A0B65" w:rsidTr="00631F64">
        <w:trPr>
          <w:gridAfter w:val="1"/>
          <w:wAfter w:w="426" w:type="dxa"/>
        </w:trPr>
        <w:tc>
          <w:tcPr>
            <w:tcW w:w="10349" w:type="dxa"/>
            <w:gridSpan w:val="5"/>
            <w:shd w:val="clear" w:color="auto" w:fill="FFFFFF" w:themeFill="background1"/>
          </w:tcPr>
          <w:p w:rsidR="0085612A" w:rsidRPr="000A0B65" w:rsidRDefault="0085612A" w:rsidP="00CE13B9">
            <w:pPr>
              <w:tabs>
                <w:tab w:val="left" w:pos="170"/>
                <w:tab w:val="left" w:pos="936"/>
                <w:tab w:val="left" w:pos="1701"/>
                <w:tab w:val="left" w:pos="2410"/>
              </w:tabs>
              <w:spacing w:after="20"/>
              <w:rPr>
                <w:rFonts w:ascii="Arial" w:hAnsi="Arial" w:cs="Arial"/>
                <w:szCs w:val="20"/>
              </w:rPr>
            </w:pPr>
          </w:p>
        </w:tc>
      </w:tr>
      <w:tr w:rsidR="003F71D6" w:rsidRPr="0068251A" w:rsidTr="00631F64">
        <w:trPr>
          <w:gridAfter w:val="1"/>
          <w:wAfter w:w="426" w:type="dxa"/>
        </w:trPr>
        <w:tc>
          <w:tcPr>
            <w:tcW w:w="6663" w:type="dxa"/>
            <w:gridSpan w:val="3"/>
            <w:shd w:val="clear" w:color="auto" w:fill="FFFFFF" w:themeFill="background1"/>
          </w:tcPr>
          <w:p w:rsidR="003F71D6" w:rsidRPr="0068251A" w:rsidRDefault="003A41C3" w:rsidP="009C7E23">
            <w:pPr>
              <w:spacing w:before="20" w:after="20"/>
              <w:ind w:left="340" w:hanging="340"/>
              <w:rPr>
                <w:rFonts w:ascii="Arial" w:hAnsi="Arial" w:cs="Arial"/>
                <w:szCs w:val="20"/>
              </w:rPr>
            </w:pPr>
            <w:r w:rsidRPr="0068251A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1D6" w:rsidRPr="000A0B65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E559E">
              <w:rPr>
                <w:rFonts w:ascii="Arial" w:hAnsi="Arial" w:cs="Arial"/>
                <w:szCs w:val="20"/>
              </w:rPr>
            </w:r>
            <w:r w:rsidR="000E559E">
              <w:rPr>
                <w:rFonts w:ascii="Arial" w:hAnsi="Arial" w:cs="Arial"/>
                <w:szCs w:val="20"/>
              </w:rPr>
              <w:fldChar w:fldCharType="separate"/>
            </w:r>
            <w:r w:rsidRPr="0068251A">
              <w:rPr>
                <w:rFonts w:ascii="Arial" w:hAnsi="Arial" w:cs="Arial"/>
                <w:szCs w:val="20"/>
              </w:rPr>
              <w:fldChar w:fldCharType="end"/>
            </w:r>
            <w:r w:rsidR="003F71D6" w:rsidRPr="000A0B65">
              <w:rPr>
                <w:rFonts w:ascii="Arial" w:hAnsi="Arial" w:cs="Arial"/>
                <w:szCs w:val="20"/>
              </w:rPr>
              <w:tab/>
            </w:r>
            <w:r w:rsidR="00DB7962">
              <w:rPr>
                <w:rFonts w:ascii="Arial" w:hAnsi="Arial" w:cs="Arial"/>
                <w:szCs w:val="20"/>
              </w:rPr>
              <w:t xml:space="preserve">Gebundene Selbstvorsorge (Säule </w:t>
            </w:r>
            <w:r w:rsidR="003F71D6" w:rsidRPr="0068251A">
              <w:rPr>
                <w:rFonts w:ascii="Arial" w:hAnsi="Arial" w:cs="Arial"/>
                <w:szCs w:val="20"/>
              </w:rPr>
              <w:t>3a</w:t>
            </w:r>
            <w:r w:rsidR="00DB7962">
              <w:rPr>
                <w:rFonts w:ascii="Arial" w:hAnsi="Arial" w:cs="Arial"/>
                <w:szCs w:val="20"/>
              </w:rPr>
              <w:t xml:space="preserve">) </w:t>
            </w:r>
            <w:r w:rsidR="003F71D6" w:rsidRPr="0068251A">
              <w:rPr>
                <w:rFonts w:ascii="Arial" w:hAnsi="Arial" w:cs="Arial"/>
                <w:szCs w:val="20"/>
              </w:rPr>
              <w:t>Konto Nr.</w:t>
            </w:r>
            <w:r w:rsidR="003F71D6" w:rsidRPr="0068251A">
              <w:rPr>
                <w:rFonts w:ascii="Arial" w:hAnsi="Arial" w:cs="Arial"/>
                <w:b/>
                <w:szCs w:val="20"/>
              </w:rPr>
              <w:t xml:space="preserve"> </w:t>
            </w:r>
            <w:r w:rsidRPr="009C7E23">
              <w:rPr>
                <w:rFonts w:ascii="Arial" w:hAnsi="Arial" w:cs="Arial"/>
                <w:b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7E23" w:rsidRPr="009C7E23">
              <w:rPr>
                <w:rFonts w:ascii="Arial" w:hAnsi="Arial" w:cs="Arial"/>
                <w:b/>
                <w:szCs w:val="20"/>
                <w:u w:val="single"/>
              </w:rPr>
              <w:instrText xml:space="preserve"> FORMTEXT </w:instrText>
            </w:r>
            <w:r w:rsidRPr="009C7E23">
              <w:rPr>
                <w:rFonts w:ascii="Arial" w:hAnsi="Arial" w:cs="Arial"/>
                <w:b/>
                <w:szCs w:val="20"/>
                <w:u w:val="single"/>
              </w:rPr>
            </w:r>
            <w:r w:rsidRPr="009C7E23">
              <w:rPr>
                <w:rFonts w:ascii="Arial" w:hAnsi="Arial" w:cs="Arial"/>
                <w:b/>
                <w:szCs w:val="20"/>
                <w:u w:val="single"/>
              </w:rPr>
              <w:fldChar w:fldCharType="separate"/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Pr="009C7E23">
              <w:rPr>
                <w:rFonts w:ascii="Arial" w:hAnsi="Arial" w:cs="Arial"/>
                <w:b/>
                <w:szCs w:val="20"/>
                <w:u w:val="single"/>
              </w:rPr>
              <w:fldChar w:fldCharType="end"/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bottom"/>
          </w:tcPr>
          <w:p w:rsidR="003F71D6" w:rsidRPr="0068251A" w:rsidRDefault="003F71D6" w:rsidP="00631F64">
            <w:pPr>
              <w:tabs>
                <w:tab w:val="left" w:pos="170"/>
                <w:tab w:val="left" w:pos="1028"/>
                <w:tab w:val="left" w:pos="1878"/>
                <w:tab w:val="left" w:pos="2693"/>
                <w:tab w:val="left" w:pos="3258"/>
              </w:tabs>
              <w:spacing w:before="20" w:after="20"/>
              <w:rPr>
                <w:rFonts w:ascii="Arial" w:hAnsi="Arial" w:cs="Arial"/>
                <w:szCs w:val="20"/>
              </w:rPr>
            </w:pPr>
            <w:r w:rsidRPr="0068251A">
              <w:rPr>
                <w:rFonts w:ascii="Arial" w:hAnsi="Arial" w:cs="Arial"/>
                <w:szCs w:val="20"/>
              </w:rPr>
              <w:tab/>
            </w:r>
            <w:r w:rsidR="003A41C3" w:rsidRPr="0068251A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51A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E559E">
              <w:rPr>
                <w:rFonts w:ascii="Arial" w:hAnsi="Arial" w:cs="Arial"/>
                <w:szCs w:val="20"/>
              </w:rPr>
            </w:r>
            <w:r w:rsidR="000E559E">
              <w:rPr>
                <w:rFonts w:ascii="Arial" w:hAnsi="Arial" w:cs="Arial"/>
                <w:szCs w:val="20"/>
              </w:rPr>
              <w:fldChar w:fldCharType="separate"/>
            </w:r>
            <w:r w:rsidR="003A41C3" w:rsidRPr="0068251A">
              <w:rPr>
                <w:rFonts w:ascii="Arial" w:hAnsi="Arial" w:cs="Arial"/>
                <w:szCs w:val="20"/>
              </w:rPr>
              <w:fldChar w:fldCharType="end"/>
            </w:r>
            <w:r w:rsidRPr="0068251A">
              <w:rPr>
                <w:rFonts w:ascii="Arial" w:hAnsi="Arial" w:cs="Arial"/>
                <w:szCs w:val="20"/>
              </w:rPr>
              <w:tab/>
            </w:r>
            <w:r w:rsidR="003A41C3" w:rsidRPr="0068251A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51A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E559E">
              <w:rPr>
                <w:rFonts w:ascii="Arial" w:hAnsi="Arial" w:cs="Arial"/>
                <w:szCs w:val="20"/>
              </w:rPr>
            </w:r>
            <w:r w:rsidR="000E559E">
              <w:rPr>
                <w:rFonts w:ascii="Arial" w:hAnsi="Arial" w:cs="Arial"/>
                <w:szCs w:val="20"/>
              </w:rPr>
              <w:fldChar w:fldCharType="separate"/>
            </w:r>
            <w:r w:rsidR="003A41C3" w:rsidRPr="0068251A">
              <w:rPr>
                <w:rFonts w:ascii="Arial" w:hAnsi="Arial" w:cs="Arial"/>
                <w:szCs w:val="20"/>
              </w:rPr>
              <w:fldChar w:fldCharType="end"/>
            </w:r>
            <w:r w:rsidRPr="0068251A">
              <w:rPr>
                <w:rFonts w:ascii="Arial" w:hAnsi="Arial" w:cs="Arial"/>
                <w:szCs w:val="20"/>
              </w:rPr>
              <w:tab/>
            </w:r>
            <w:r w:rsidR="003A41C3" w:rsidRPr="0068251A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51A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E559E">
              <w:rPr>
                <w:rFonts w:ascii="Arial" w:hAnsi="Arial" w:cs="Arial"/>
                <w:szCs w:val="20"/>
              </w:rPr>
            </w:r>
            <w:r w:rsidR="000E559E">
              <w:rPr>
                <w:rFonts w:ascii="Arial" w:hAnsi="Arial" w:cs="Arial"/>
                <w:szCs w:val="20"/>
              </w:rPr>
              <w:fldChar w:fldCharType="separate"/>
            </w:r>
            <w:r w:rsidR="003A41C3" w:rsidRPr="0068251A">
              <w:rPr>
                <w:rFonts w:ascii="Arial" w:hAnsi="Arial" w:cs="Arial"/>
                <w:szCs w:val="20"/>
              </w:rPr>
              <w:fldChar w:fldCharType="end"/>
            </w:r>
            <w:r w:rsidRPr="0068251A">
              <w:rPr>
                <w:rFonts w:ascii="Arial" w:hAnsi="Arial" w:cs="Arial"/>
                <w:szCs w:val="20"/>
              </w:rPr>
              <w:tab/>
            </w:r>
            <w:r w:rsidR="003A41C3" w:rsidRPr="0068251A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51A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E559E">
              <w:rPr>
                <w:rFonts w:ascii="Arial" w:hAnsi="Arial" w:cs="Arial"/>
                <w:szCs w:val="20"/>
              </w:rPr>
            </w:r>
            <w:r w:rsidR="000E559E">
              <w:rPr>
                <w:rFonts w:ascii="Arial" w:hAnsi="Arial" w:cs="Arial"/>
                <w:szCs w:val="20"/>
              </w:rPr>
              <w:fldChar w:fldCharType="separate"/>
            </w:r>
            <w:r w:rsidR="003A41C3" w:rsidRPr="0068251A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7B3174" w:rsidRPr="007B3174" w:rsidTr="00631F64">
        <w:trPr>
          <w:gridAfter w:val="1"/>
          <w:wAfter w:w="426" w:type="dxa"/>
        </w:trPr>
        <w:tc>
          <w:tcPr>
            <w:tcW w:w="6663" w:type="dxa"/>
            <w:gridSpan w:val="3"/>
            <w:shd w:val="clear" w:color="auto" w:fill="FFFFFF" w:themeFill="background1"/>
          </w:tcPr>
          <w:p w:rsidR="007B3174" w:rsidRPr="0068251A" w:rsidRDefault="003A41C3" w:rsidP="007B3174">
            <w:pPr>
              <w:spacing w:before="20" w:after="20"/>
              <w:ind w:left="340" w:hanging="340"/>
              <w:rPr>
                <w:rFonts w:ascii="Arial" w:hAnsi="Arial" w:cs="Arial"/>
                <w:szCs w:val="20"/>
              </w:rPr>
            </w:pPr>
            <w:r w:rsidRPr="0068251A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174" w:rsidRPr="0068251A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E559E">
              <w:rPr>
                <w:rFonts w:ascii="Arial" w:hAnsi="Arial" w:cs="Arial"/>
                <w:szCs w:val="20"/>
              </w:rPr>
            </w:r>
            <w:r w:rsidR="000E559E">
              <w:rPr>
                <w:rFonts w:ascii="Arial" w:hAnsi="Arial" w:cs="Arial"/>
                <w:szCs w:val="20"/>
              </w:rPr>
              <w:fldChar w:fldCharType="separate"/>
            </w:r>
            <w:r w:rsidRPr="0068251A">
              <w:rPr>
                <w:rFonts w:ascii="Arial" w:hAnsi="Arial" w:cs="Arial"/>
                <w:szCs w:val="20"/>
              </w:rPr>
              <w:fldChar w:fldCharType="end"/>
            </w:r>
            <w:r w:rsidR="007B3174" w:rsidRPr="0068251A">
              <w:rPr>
                <w:rFonts w:ascii="Arial" w:hAnsi="Arial" w:cs="Arial"/>
                <w:szCs w:val="20"/>
              </w:rPr>
              <w:tab/>
              <w:t>Wertschriftendepot (inkl. Kapitalkonto)</w:t>
            </w:r>
            <w:r w:rsidR="007B3174">
              <w:rPr>
                <w:rFonts w:ascii="Arial" w:hAnsi="Arial" w:cs="Arial"/>
                <w:szCs w:val="20"/>
              </w:rPr>
              <w:t xml:space="preserve"> </w:t>
            </w:r>
            <w:r w:rsidR="007B3174" w:rsidRPr="0068251A">
              <w:rPr>
                <w:rFonts w:ascii="Arial" w:hAnsi="Arial" w:cs="Arial"/>
                <w:szCs w:val="20"/>
              </w:rPr>
              <w:t>Nr.</w:t>
            </w:r>
            <w:r w:rsidR="007B3174" w:rsidRPr="007B3174">
              <w:rPr>
                <w:rFonts w:ascii="Arial" w:hAnsi="Arial" w:cs="Arial"/>
                <w:szCs w:val="20"/>
              </w:rPr>
              <w:t xml:space="preserve"> </w:t>
            </w:r>
            <w:r w:rsidRPr="009C7E23">
              <w:rPr>
                <w:rFonts w:ascii="Arial" w:hAnsi="Arial" w:cs="Arial"/>
                <w:b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1AB3" w:rsidRPr="009C7E23">
              <w:rPr>
                <w:rFonts w:ascii="Arial" w:hAnsi="Arial" w:cs="Arial"/>
                <w:b/>
                <w:szCs w:val="20"/>
                <w:u w:val="single"/>
              </w:rPr>
              <w:instrText xml:space="preserve"> FORMTEXT </w:instrText>
            </w:r>
            <w:r w:rsidRPr="009C7E23">
              <w:rPr>
                <w:rFonts w:ascii="Arial" w:hAnsi="Arial" w:cs="Arial"/>
                <w:b/>
                <w:szCs w:val="20"/>
                <w:u w:val="single"/>
              </w:rPr>
            </w:r>
            <w:r w:rsidRPr="009C7E23">
              <w:rPr>
                <w:rFonts w:ascii="Arial" w:hAnsi="Arial" w:cs="Arial"/>
                <w:b/>
                <w:szCs w:val="20"/>
                <w:u w:val="single"/>
              </w:rPr>
              <w:fldChar w:fldCharType="separate"/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Pr="009C7E23">
              <w:rPr>
                <w:rFonts w:ascii="Arial" w:hAnsi="Arial" w:cs="Arial"/>
                <w:b/>
                <w:szCs w:val="20"/>
                <w:u w:val="single"/>
              </w:rPr>
              <w:fldChar w:fldCharType="end"/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bottom"/>
          </w:tcPr>
          <w:p w:rsidR="007B3174" w:rsidRPr="0068251A" w:rsidRDefault="007B3174" w:rsidP="00631F64">
            <w:pPr>
              <w:tabs>
                <w:tab w:val="left" w:pos="170"/>
                <w:tab w:val="left" w:pos="1026"/>
                <w:tab w:val="left" w:pos="1877"/>
                <w:tab w:val="left" w:pos="2693"/>
                <w:tab w:val="left" w:pos="3261"/>
              </w:tabs>
              <w:spacing w:before="20" w:after="20"/>
              <w:rPr>
                <w:rFonts w:ascii="Arial" w:hAnsi="Arial" w:cs="Arial"/>
                <w:szCs w:val="20"/>
              </w:rPr>
            </w:pPr>
            <w:r w:rsidRPr="0068251A">
              <w:rPr>
                <w:rFonts w:ascii="Arial" w:hAnsi="Arial" w:cs="Arial"/>
                <w:szCs w:val="20"/>
              </w:rPr>
              <w:tab/>
            </w:r>
            <w:r w:rsidR="003A41C3" w:rsidRPr="0068251A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51A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E559E">
              <w:rPr>
                <w:rFonts w:ascii="Arial" w:hAnsi="Arial" w:cs="Arial"/>
                <w:szCs w:val="20"/>
              </w:rPr>
            </w:r>
            <w:r w:rsidR="000E559E">
              <w:rPr>
                <w:rFonts w:ascii="Arial" w:hAnsi="Arial" w:cs="Arial"/>
                <w:szCs w:val="20"/>
              </w:rPr>
              <w:fldChar w:fldCharType="separate"/>
            </w:r>
            <w:r w:rsidR="003A41C3" w:rsidRPr="0068251A">
              <w:rPr>
                <w:rFonts w:ascii="Arial" w:hAnsi="Arial" w:cs="Arial"/>
                <w:szCs w:val="20"/>
              </w:rPr>
              <w:fldChar w:fldCharType="end"/>
            </w:r>
            <w:r w:rsidRPr="0068251A">
              <w:rPr>
                <w:rFonts w:ascii="Arial" w:hAnsi="Arial" w:cs="Arial"/>
                <w:szCs w:val="20"/>
              </w:rPr>
              <w:tab/>
            </w:r>
            <w:r w:rsidR="003A41C3" w:rsidRPr="0068251A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51A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E559E">
              <w:rPr>
                <w:rFonts w:ascii="Arial" w:hAnsi="Arial" w:cs="Arial"/>
                <w:szCs w:val="20"/>
              </w:rPr>
            </w:r>
            <w:r w:rsidR="000E559E">
              <w:rPr>
                <w:rFonts w:ascii="Arial" w:hAnsi="Arial" w:cs="Arial"/>
                <w:szCs w:val="20"/>
              </w:rPr>
              <w:fldChar w:fldCharType="separate"/>
            </w:r>
            <w:r w:rsidR="003A41C3" w:rsidRPr="0068251A">
              <w:rPr>
                <w:rFonts w:ascii="Arial" w:hAnsi="Arial" w:cs="Arial"/>
                <w:szCs w:val="20"/>
              </w:rPr>
              <w:fldChar w:fldCharType="end"/>
            </w:r>
            <w:r w:rsidRPr="0068251A">
              <w:rPr>
                <w:rFonts w:ascii="Arial" w:hAnsi="Arial" w:cs="Arial"/>
                <w:szCs w:val="20"/>
              </w:rPr>
              <w:tab/>
            </w:r>
            <w:r w:rsidR="003A41C3" w:rsidRPr="0068251A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51A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E559E">
              <w:rPr>
                <w:rFonts w:ascii="Arial" w:hAnsi="Arial" w:cs="Arial"/>
                <w:szCs w:val="20"/>
              </w:rPr>
            </w:r>
            <w:r w:rsidR="000E559E">
              <w:rPr>
                <w:rFonts w:ascii="Arial" w:hAnsi="Arial" w:cs="Arial"/>
                <w:szCs w:val="20"/>
              </w:rPr>
              <w:fldChar w:fldCharType="separate"/>
            </w:r>
            <w:r w:rsidR="003A41C3" w:rsidRPr="0068251A">
              <w:rPr>
                <w:rFonts w:ascii="Arial" w:hAnsi="Arial" w:cs="Arial"/>
                <w:szCs w:val="20"/>
              </w:rPr>
              <w:fldChar w:fldCharType="end"/>
            </w:r>
            <w:r w:rsidRPr="0068251A">
              <w:rPr>
                <w:rFonts w:ascii="Arial" w:hAnsi="Arial" w:cs="Arial"/>
                <w:szCs w:val="20"/>
              </w:rPr>
              <w:tab/>
            </w:r>
            <w:r w:rsidR="003A41C3" w:rsidRPr="0068251A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51A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E559E">
              <w:rPr>
                <w:rFonts w:ascii="Arial" w:hAnsi="Arial" w:cs="Arial"/>
                <w:szCs w:val="20"/>
              </w:rPr>
            </w:r>
            <w:r w:rsidR="000E559E">
              <w:rPr>
                <w:rFonts w:ascii="Arial" w:hAnsi="Arial" w:cs="Arial"/>
                <w:szCs w:val="20"/>
              </w:rPr>
              <w:fldChar w:fldCharType="separate"/>
            </w:r>
            <w:r w:rsidR="003A41C3" w:rsidRPr="0068251A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85612A" w:rsidRPr="000A0B65" w:rsidTr="00631F64">
        <w:trPr>
          <w:gridAfter w:val="1"/>
          <w:wAfter w:w="426" w:type="dxa"/>
        </w:trPr>
        <w:tc>
          <w:tcPr>
            <w:tcW w:w="4120" w:type="dxa"/>
            <w:gridSpan w:val="2"/>
            <w:vMerge w:val="restart"/>
            <w:shd w:val="clear" w:color="auto" w:fill="FFFFFF" w:themeFill="background1"/>
          </w:tcPr>
          <w:p w:rsidR="0085612A" w:rsidRPr="00FB7626" w:rsidRDefault="003A41C3" w:rsidP="0085612A">
            <w:pPr>
              <w:spacing w:before="40" w:after="20"/>
              <w:ind w:left="340" w:hanging="340"/>
              <w:rPr>
                <w:rFonts w:ascii="Arial" w:hAnsi="Arial" w:cs="Arial"/>
                <w:szCs w:val="20"/>
              </w:rPr>
            </w:pPr>
            <w:r w:rsidRPr="0041770F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12A" w:rsidRPr="00FB7626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E559E">
              <w:rPr>
                <w:rFonts w:ascii="Arial" w:hAnsi="Arial" w:cs="Arial"/>
                <w:szCs w:val="20"/>
              </w:rPr>
            </w:r>
            <w:r w:rsidR="000E559E">
              <w:rPr>
                <w:rFonts w:ascii="Arial" w:hAnsi="Arial" w:cs="Arial"/>
                <w:szCs w:val="20"/>
              </w:rPr>
              <w:fldChar w:fldCharType="separate"/>
            </w:r>
            <w:r w:rsidRPr="0041770F">
              <w:rPr>
                <w:rFonts w:ascii="Arial" w:hAnsi="Arial" w:cs="Arial"/>
                <w:szCs w:val="20"/>
              </w:rPr>
              <w:fldChar w:fldCharType="end"/>
            </w:r>
            <w:r w:rsidR="0085612A" w:rsidRPr="00FB7626">
              <w:rPr>
                <w:rFonts w:ascii="Arial" w:hAnsi="Arial" w:cs="Arial"/>
                <w:szCs w:val="20"/>
              </w:rPr>
              <w:tab/>
              <w:t>E-Banking</w:t>
            </w:r>
          </w:p>
        </w:tc>
        <w:tc>
          <w:tcPr>
            <w:tcW w:w="2543" w:type="dxa"/>
            <w:shd w:val="clear" w:color="auto" w:fill="FFFFFF" w:themeFill="background1"/>
            <w:vAlign w:val="bottom"/>
          </w:tcPr>
          <w:p w:rsidR="0085612A" w:rsidRPr="00FB7626" w:rsidRDefault="003A41C3" w:rsidP="005C37B2">
            <w:pPr>
              <w:tabs>
                <w:tab w:val="left" w:pos="340"/>
              </w:tabs>
              <w:spacing w:before="20" w:after="20"/>
              <w:ind w:left="340" w:hanging="340"/>
              <w:rPr>
                <w:rFonts w:ascii="Arial" w:hAnsi="Arial" w:cs="Arial"/>
                <w:szCs w:val="20"/>
              </w:rPr>
            </w:pPr>
            <w:r w:rsidRPr="0041770F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12A" w:rsidRPr="00FB7626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E559E">
              <w:rPr>
                <w:rFonts w:ascii="Arial" w:hAnsi="Arial" w:cs="Arial"/>
                <w:szCs w:val="20"/>
              </w:rPr>
            </w:r>
            <w:r w:rsidR="000E559E">
              <w:rPr>
                <w:rFonts w:ascii="Arial" w:hAnsi="Arial" w:cs="Arial"/>
                <w:szCs w:val="20"/>
              </w:rPr>
              <w:fldChar w:fldCharType="separate"/>
            </w:r>
            <w:r w:rsidRPr="0041770F">
              <w:rPr>
                <w:rFonts w:ascii="Arial" w:hAnsi="Arial" w:cs="Arial"/>
                <w:szCs w:val="20"/>
              </w:rPr>
              <w:fldChar w:fldCharType="end"/>
            </w:r>
            <w:r w:rsidR="0085612A" w:rsidRPr="00FB7626">
              <w:rPr>
                <w:rFonts w:ascii="Arial" w:hAnsi="Arial" w:cs="Arial"/>
                <w:szCs w:val="20"/>
              </w:rPr>
              <w:tab/>
              <w:t>Neuer Vertrag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bottom"/>
          </w:tcPr>
          <w:p w:rsidR="0085612A" w:rsidRPr="000A0B65" w:rsidRDefault="0085612A" w:rsidP="00631F64">
            <w:pPr>
              <w:tabs>
                <w:tab w:val="left" w:pos="170"/>
                <w:tab w:val="left" w:pos="1028"/>
                <w:tab w:val="left" w:pos="1878"/>
                <w:tab w:val="left" w:pos="2693"/>
                <w:tab w:val="left" w:pos="3261"/>
              </w:tabs>
              <w:spacing w:before="20" w:after="20"/>
              <w:rPr>
                <w:rFonts w:ascii="Arial" w:hAnsi="Arial" w:cs="Arial"/>
                <w:szCs w:val="20"/>
              </w:rPr>
            </w:pPr>
            <w:r w:rsidRPr="00FB7626">
              <w:rPr>
                <w:rFonts w:ascii="Arial" w:hAnsi="Arial" w:cs="Arial"/>
                <w:szCs w:val="20"/>
              </w:rPr>
              <w:tab/>
            </w:r>
            <w:r w:rsidR="003A41C3" w:rsidRPr="0041770F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626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E559E">
              <w:rPr>
                <w:rFonts w:ascii="Arial" w:hAnsi="Arial" w:cs="Arial"/>
                <w:szCs w:val="20"/>
              </w:rPr>
            </w:r>
            <w:r w:rsidR="000E559E">
              <w:rPr>
                <w:rFonts w:ascii="Arial" w:hAnsi="Arial" w:cs="Arial"/>
                <w:szCs w:val="20"/>
              </w:rPr>
              <w:fldChar w:fldCharType="separate"/>
            </w:r>
            <w:r w:rsidR="003A41C3" w:rsidRPr="0041770F">
              <w:rPr>
                <w:rFonts w:ascii="Arial" w:hAnsi="Arial" w:cs="Arial"/>
                <w:szCs w:val="20"/>
              </w:rPr>
              <w:fldChar w:fldCharType="end"/>
            </w:r>
            <w:r w:rsidRPr="00FB7626">
              <w:rPr>
                <w:rFonts w:ascii="Arial" w:hAnsi="Arial" w:cs="Arial"/>
                <w:szCs w:val="20"/>
              </w:rPr>
              <w:tab/>
            </w:r>
            <w:r w:rsidR="003A41C3" w:rsidRPr="0041770F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626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E559E">
              <w:rPr>
                <w:rFonts w:ascii="Arial" w:hAnsi="Arial" w:cs="Arial"/>
                <w:szCs w:val="20"/>
              </w:rPr>
            </w:r>
            <w:r w:rsidR="000E559E">
              <w:rPr>
                <w:rFonts w:ascii="Arial" w:hAnsi="Arial" w:cs="Arial"/>
                <w:szCs w:val="20"/>
              </w:rPr>
              <w:fldChar w:fldCharType="separate"/>
            </w:r>
            <w:r w:rsidR="003A41C3" w:rsidRPr="0041770F">
              <w:rPr>
                <w:rFonts w:ascii="Arial" w:hAnsi="Arial" w:cs="Arial"/>
                <w:szCs w:val="20"/>
              </w:rPr>
              <w:fldChar w:fldCharType="end"/>
            </w:r>
            <w:r w:rsidRPr="00FB7626">
              <w:rPr>
                <w:rFonts w:ascii="Arial" w:hAnsi="Arial" w:cs="Arial"/>
                <w:szCs w:val="20"/>
              </w:rPr>
              <w:tab/>
            </w:r>
            <w:r w:rsidR="003A41C3" w:rsidRPr="0041770F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626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E559E">
              <w:rPr>
                <w:rFonts w:ascii="Arial" w:hAnsi="Arial" w:cs="Arial"/>
                <w:szCs w:val="20"/>
              </w:rPr>
            </w:r>
            <w:r w:rsidR="000E559E">
              <w:rPr>
                <w:rFonts w:ascii="Arial" w:hAnsi="Arial" w:cs="Arial"/>
                <w:szCs w:val="20"/>
              </w:rPr>
              <w:fldChar w:fldCharType="separate"/>
            </w:r>
            <w:r w:rsidR="003A41C3" w:rsidRPr="0041770F">
              <w:rPr>
                <w:rFonts w:ascii="Arial" w:hAnsi="Arial" w:cs="Arial"/>
                <w:szCs w:val="20"/>
              </w:rPr>
              <w:fldChar w:fldCharType="end"/>
            </w:r>
            <w:r w:rsidRPr="00FB7626">
              <w:rPr>
                <w:rFonts w:ascii="Arial" w:hAnsi="Arial" w:cs="Arial"/>
                <w:szCs w:val="20"/>
              </w:rPr>
              <w:tab/>
            </w:r>
            <w:r w:rsidR="003A41C3" w:rsidRPr="0041770F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626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E559E">
              <w:rPr>
                <w:rFonts w:ascii="Arial" w:hAnsi="Arial" w:cs="Arial"/>
                <w:szCs w:val="20"/>
              </w:rPr>
            </w:r>
            <w:r w:rsidR="000E559E">
              <w:rPr>
                <w:rFonts w:ascii="Arial" w:hAnsi="Arial" w:cs="Arial"/>
                <w:szCs w:val="20"/>
              </w:rPr>
              <w:fldChar w:fldCharType="separate"/>
            </w:r>
            <w:r w:rsidR="003A41C3" w:rsidRPr="0041770F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85612A" w:rsidRPr="000A0B65" w:rsidTr="00631F64">
        <w:trPr>
          <w:gridAfter w:val="1"/>
          <w:wAfter w:w="426" w:type="dxa"/>
        </w:trPr>
        <w:tc>
          <w:tcPr>
            <w:tcW w:w="4120" w:type="dxa"/>
            <w:gridSpan w:val="2"/>
            <w:vMerge/>
            <w:shd w:val="clear" w:color="auto" w:fill="FFFFFF" w:themeFill="background1"/>
          </w:tcPr>
          <w:p w:rsidR="0085612A" w:rsidRPr="000A0B65" w:rsidRDefault="0085612A" w:rsidP="0085612A">
            <w:pPr>
              <w:spacing w:before="20" w:after="20"/>
              <w:ind w:left="340" w:hanging="340"/>
              <w:rPr>
                <w:rFonts w:ascii="Arial" w:hAnsi="Arial" w:cs="Arial"/>
                <w:szCs w:val="20"/>
              </w:rPr>
            </w:pPr>
          </w:p>
        </w:tc>
        <w:tc>
          <w:tcPr>
            <w:tcW w:w="2543" w:type="dxa"/>
            <w:shd w:val="clear" w:color="auto" w:fill="FFFFFF" w:themeFill="background1"/>
            <w:vAlign w:val="bottom"/>
          </w:tcPr>
          <w:p w:rsidR="0085612A" w:rsidRPr="000A0B65" w:rsidRDefault="003A41C3" w:rsidP="005C37B2">
            <w:pPr>
              <w:spacing w:before="20" w:after="20"/>
              <w:ind w:left="340" w:hanging="340"/>
              <w:rPr>
                <w:rFonts w:ascii="Arial" w:hAnsi="Arial" w:cs="Arial"/>
                <w:szCs w:val="20"/>
              </w:rPr>
            </w:pPr>
            <w:r w:rsidRPr="000A0B65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12A" w:rsidRPr="000A0B65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E559E">
              <w:rPr>
                <w:rFonts w:ascii="Arial" w:hAnsi="Arial" w:cs="Arial"/>
                <w:szCs w:val="20"/>
              </w:rPr>
            </w:r>
            <w:r w:rsidR="000E559E">
              <w:rPr>
                <w:rFonts w:ascii="Arial" w:hAnsi="Arial" w:cs="Arial"/>
                <w:szCs w:val="20"/>
              </w:rPr>
              <w:fldChar w:fldCharType="separate"/>
            </w:r>
            <w:r w:rsidRPr="000A0B65">
              <w:rPr>
                <w:rFonts w:ascii="Arial" w:hAnsi="Arial" w:cs="Arial"/>
                <w:szCs w:val="20"/>
              </w:rPr>
              <w:fldChar w:fldCharType="end"/>
            </w:r>
            <w:r w:rsidR="0085612A" w:rsidRPr="000A0B65">
              <w:rPr>
                <w:rFonts w:ascii="Arial" w:hAnsi="Arial" w:cs="Arial"/>
                <w:szCs w:val="20"/>
              </w:rPr>
              <w:tab/>
              <w:t>Vertrag Nr.</w:t>
            </w:r>
            <w:r w:rsidR="005C37B2" w:rsidRPr="000A0B65">
              <w:rPr>
                <w:rFonts w:ascii="Arial" w:hAnsi="Arial" w:cs="Arial"/>
                <w:szCs w:val="20"/>
              </w:rPr>
              <w:t xml:space="preserve"> </w:t>
            </w:r>
            <w:r w:rsidRPr="009C7E23">
              <w:rPr>
                <w:rFonts w:ascii="Arial" w:hAnsi="Arial" w:cs="Arial"/>
                <w:b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7E23" w:rsidRPr="009C7E23">
              <w:rPr>
                <w:rFonts w:ascii="Arial" w:hAnsi="Arial" w:cs="Arial"/>
                <w:b/>
                <w:szCs w:val="20"/>
                <w:u w:val="single"/>
              </w:rPr>
              <w:instrText xml:space="preserve"> FORMTEXT </w:instrText>
            </w:r>
            <w:r w:rsidRPr="009C7E23">
              <w:rPr>
                <w:rFonts w:ascii="Arial" w:hAnsi="Arial" w:cs="Arial"/>
                <w:b/>
                <w:szCs w:val="20"/>
                <w:u w:val="single"/>
              </w:rPr>
            </w:r>
            <w:r w:rsidRPr="009C7E23">
              <w:rPr>
                <w:rFonts w:ascii="Arial" w:hAnsi="Arial" w:cs="Arial"/>
                <w:b/>
                <w:szCs w:val="20"/>
                <w:u w:val="single"/>
              </w:rPr>
              <w:fldChar w:fldCharType="separate"/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Pr="009C7E23">
              <w:rPr>
                <w:rFonts w:ascii="Arial" w:hAnsi="Arial" w:cs="Arial"/>
                <w:b/>
                <w:szCs w:val="20"/>
                <w:u w:val="single"/>
              </w:rPr>
              <w:fldChar w:fldCharType="end"/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bottom"/>
          </w:tcPr>
          <w:p w:rsidR="0085612A" w:rsidRPr="000A0B65" w:rsidRDefault="0085612A" w:rsidP="00631F64">
            <w:pPr>
              <w:tabs>
                <w:tab w:val="left" w:pos="170"/>
                <w:tab w:val="left" w:pos="1028"/>
                <w:tab w:val="left" w:pos="1878"/>
                <w:tab w:val="left" w:pos="2693"/>
                <w:tab w:val="left" w:pos="3258"/>
              </w:tabs>
              <w:spacing w:before="20" w:after="20"/>
              <w:rPr>
                <w:rFonts w:ascii="Arial" w:hAnsi="Arial" w:cs="Arial"/>
                <w:szCs w:val="20"/>
              </w:rPr>
            </w:pPr>
            <w:r w:rsidRPr="000A0B65">
              <w:rPr>
                <w:rFonts w:ascii="Arial" w:hAnsi="Arial" w:cs="Arial"/>
                <w:szCs w:val="20"/>
              </w:rPr>
              <w:tab/>
            </w:r>
            <w:r w:rsidR="003A41C3" w:rsidRPr="0068251A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B65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E559E">
              <w:rPr>
                <w:rFonts w:ascii="Arial" w:hAnsi="Arial" w:cs="Arial"/>
                <w:szCs w:val="20"/>
              </w:rPr>
            </w:r>
            <w:r w:rsidR="000E559E">
              <w:rPr>
                <w:rFonts w:ascii="Arial" w:hAnsi="Arial" w:cs="Arial"/>
                <w:szCs w:val="20"/>
              </w:rPr>
              <w:fldChar w:fldCharType="separate"/>
            </w:r>
            <w:r w:rsidR="003A41C3" w:rsidRPr="0068251A">
              <w:rPr>
                <w:rFonts w:ascii="Arial" w:hAnsi="Arial" w:cs="Arial"/>
                <w:szCs w:val="20"/>
              </w:rPr>
              <w:fldChar w:fldCharType="end"/>
            </w:r>
            <w:r w:rsidRPr="000A0B65">
              <w:rPr>
                <w:rFonts w:ascii="Arial" w:hAnsi="Arial" w:cs="Arial"/>
                <w:szCs w:val="20"/>
              </w:rPr>
              <w:tab/>
            </w:r>
            <w:r w:rsidR="003A41C3" w:rsidRPr="0068251A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B65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E559E">
              <w:rPr>
                <w:rFonts w:ascii="Arial" w:hAnsi="Arial" w:cs="Arial"/>
                <w:szCs w:val="20"/>
              </w:rPr>
            </w:r>
            <w:r w:rsidR="000E559E">
              <w:rPr>
                <w:rFonts w:ascii="Arial" w:hAnsi="Arial" w:cs="Arial"/>
                <w:szCs w:val="20"/>
              </w:rPr>
              <w:fldChar w:fldCharType="separate"/>
            </w:r>
            <w:r w:rsidR="003A41C3" w:rsidRPr="0068251A">
              <w:rPr>
                <w:rFonts w:ascii="Arial" w:hAnsi="Arial" w:cs="Arial"/>
                <w:szCs w:val="20"/>
              </w:rPr>
              <w:fldChar w:fldCharType="end"/>
            </w:r>
            <w:r w:rsidRPr="000A0B65">
              <w:rPr>
                <w:rFonts w:ascii="Arial" w:hAnsi="Arial" w:cs="Arial"/>
                <w:szCs w:val="20"/>
              </w:rPr>
              <w:tab/>
            </w:r>
            <w:r w:rsidR="003A41C3" w:rsidRPr="0068251A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B65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E559E">
              <w:rPr>
                <w:rFonts w:ascii="Arial" w:hAnsi="Arial" w:cs="Arial"/>
                <w:szCs w:val="20"/>
              </w:rPr>
            </w:r>
            <w:r w:rsidR="000E559E">
              <w:rPr>
                <w:rFonts w:ascii="Arial" w:hAnsi="Arial" w:cs="Arial"/>
                <w:szCs w:val="20"/>
              </w:rPr>
              <w:fldChar w:fldCharType="separate"/>
            </w:r>
            <w:r w:rsidR="003A41C3" w:rsidRPr="0068251A">
              <w:rPr>
                <w:rFonts w:ascii="Arial" w:hAnsi="Arial" w:cs="Arial"/>
                <w:szCs w:val="20"/>
              </w:rPr>
              <w:fldChar w:fldCharType="end"/>
            </w:r>
            <w:r w:rsidRPr="000A0B65">
              <w:rPr>
                <w:rFonts w:ascii="Arial" w:hAnsi="Arial" w:cs="Arial"/>
                <w:szCs w:val="20"/>
              </w:rPr>
              <w:tab/>
            </w:r>
            <w:r w:rsidR="003A41C3" w:rsidRPr="0068251A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B65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E559E">
              <w:rPr>
                <w:rFonts w:ascii="Arial" w:hAnsi="Arial" w:cs="Arial"/>
                <w:szCs w:val="20"/>
              </w:rPr>
            </w:r>
            <w:r w:rsidR="000E559E">
              <w:rPr>
                <w:rFonts w:ascii="Arial" w:hAnsi="Arial" w:cs="Arial"/>
                <w:szCs w:val="20"/>
              </w:rPr>
              <w:fldChar w:fldCharType="separate"/>
            </w:r>
            <w:r w:rsidR="003A41C3" w:rsidRPr="0068251A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E03857" w:rsidRPr="000A0B65" w:rsidTr="00631F64">
        <w:trPr>
          <w:gridAfter w:val="1"/>
          <w:wAfter w:w="426" w:type="dxa"/>
        </w:trPr>
        <w:tc>
          <w:tcPr>
            <w:tcW w:w="6663" w:type="dxa"/>
            <w:gridSpan w:val="3"/>
            <w:shd w:val="clear" w:color="auto" w:fill="FFFFFF" w:themeFill="background1"/>
          </w:tcPr>
          <w:p w:rsidR="00E03857" w:rsidRPr="000A0B65" w:rsidRDefault="003A41C3" w:rsidP="00E03857">
            <w:pPr>
              <w:spacing w:before="20" w:after="20"/>
              <w:ind w:left="340" w:hanging="340"/>
              <w:rPr>
                <w:rFonts w:ascii="Arial" w:hAnsi="Arial" w:cs="Arial"/>
                <w:szCs w:val="20"/>
              </w:rPr>
            </w:pPr>
            <w:r w:rsidRPr="0068251A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857" w:rsidRPr="000A0B65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E559E">
              <w:rPr>
                <w:rFonts w:ascii="Arial" w:hAnsi="Arial" w:cs="Arial"/>
                <w:szCs w:val="20"/>
              </w:rPr>
            </w:r>
            <w:r w:rsidR="000E559E">
              <w:rPr>
                <w:rFonts w:ascii="Arial" w:hAnsi="Arial" w:cs="Arial"/>
                <w:szCs w:val="20"/>
              </w:rPr>
              <w:fldChar w:fldCharType="separate"/>
            </w:r>
            <w:r w:rsidRPr="0068251A">
              <w:rPr>
                <w:rFonts w:ascii="Arial" w:hAnsi="Arial" w:cs="Arial"/>
                <w:szCs w:val="20"/>
              </w:rPr>
              <w:fldChar w:fldCharType="end"/>
            </w:r>
            <w:r w:rsidR="00E03857" w:rsidRPr="000A0B65">
              <w:rPr>
                <w:rFonts w:ascii="Arial" w:hAnsi="Arial" w:cs="Arial"/>
                <w:szCs w:val="20"/>
              </w:rPr>
              <w:tab/>
              <w:t>Basiskreditvertrag Nr.</w:t>
            </w:r>
            <w:r w:rsidR="00E03857" w:rsidRPr="000A0B65">
              <w:rPr>
                <w:rFonts w:ascii="Arial" w:hAnsi="Arial" w:cs="Arial"/>
                <w:b/>
                <w:szCs w:val="20"/>
              </w:rPr>
              <w:t xml:space="preserve"> </w:t>
            </w:r>
            <w:r w:rsidRPr="009C7E23">
              <w:rPr>
                <w:rFonts w:ascii="Arial" w:hAnsi="Arial" w:cs="Arial"/>
                <w:b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7E23" w:rsidRPr="009C7E23">
              <w:rPr>
                <w:rFonts w:ascii="Arial" w:hAnsi="Arial" w:cs="Arial"/>
                <w:b/>
                <w:szCs w:val="20"/>
                <w:u w:val="single"/>
              </w:rPr>
              <w:instrText xml:space="preserve"> FORMTEXT </w:instrText>
            </w:r>
            <w:r w:rsidRPr="009C7E23">
              <w:rPr>
                <w:rFonts w:ascii="Arial" w:hAnsi="Arial" w:cs="Arial"/>
                <w:b/>
                <w:szCs w:val="20"/>
                <w:u w:val="single"/>
              </w:rPr>
            </w:r>
            <w:r w:rsidRPr="009C7E23">
              <w:rPr>
                <w:rFonts w:ascii="Arial" w:hAnsi="Arial" w:cs="Arial"/>
                <w:b/>
                <w:szCs w:val="20"/>
                <w:u w:val="single"/>
              </w:rPr>
              <w:fldChar w:fldCharType="separate"/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Pr="009C7E23">
              <w:rPr>
                <w:rFonts w:ascii="Arial" w:hAnsi="Arial" w:cs="Arial"/>
                <w:b/>
                <w:szCs w:val="20"/>
                <w:u w:val="single"/>
              </w:rPr>
              <w:fldChar w:fldCharType="end"/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bottom"/>
          </w:tcPr>
          <w:p w:rsidR="00E03857" w:rsidRPr="000A0B65" w:rsidRDefault="00E03857" w:rsidP="00631F64">
            <w:pPr>
              <w:tabs>
                <w:tab w:val="left" w:pos="170"/>
                <w:tab w:val="left" w:pos="1028"/>
                <w:tab w:val="left" w:pos="1878"/>
                <w:tab w:val="left" w:pos="2693"/>
                <w:tab w:val="left" w:pos="3258"/>
              </w:tabs>
              <w:spacing w:before="20" w:after="20"/>
              <w:rPr>
                <w:rFonts w:ascii="Arial" w:hAnsi="Arial" w:cs="Arial"/>
                <w:szCs w:val="20"/>
              </w:rPr>
            </w:pPr>
            <w:r w:rsidRPr="000A0B65">
              <w:rPr>
                <w:rFonts w:ascii="Arial" w:hAnsi="Arial" w:cs="Arial"/>
                <w:szCs w:val="20"/>
              </w:rPr>
              <w:tab/>
            </w:r>
            <w:r w:rsidR="003A41C3" w:rsidRPr="0068251A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B65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E559E">
              <w:rPr>
                <w:rFonts w:ascii="Arial" w:hAnsi="Arial" w:cs="Arial"/>
                <w:szCs w:val="20"/>
              </w:rPr>
            </w:r>
            <w:r w:rsidR="000E559E">
              <w:rPr>
                <w:rFonts w:ascii="Arial" w:hAnsi="Arial" w:cs="Arial"/>
                <w:szCs w:val="20"/>
              </w:rPr>
              <w:fldChar w:fldCharType="separate"/>
            </w:r>
            <w:r w:rsidR="003A41C3" w:rsidRPr="0068251A">
              <w:rPr>
                <w:rFonts w:ascii="Arial" w:hAnsi="Arial" w:cs="Arial"/>
                <w:szCs w:val="20"/>
              </w:rPr>
              <w:fldChar w:fldCharType="end"/>
            </w:r>
            <w:r w:rsidRPr="000A0B65">
              <w:rPr>
                <w:rFonts w:ascii="Arial" w:hAnsi="Arial" w:cs="Arial"/>
                <w:szCs w:val="20"/>
              </w:rPr>
              <w:tab/>
            </w:r>
            <w:r w:rsidR="003A41C3" w:rsidRPr="0068251A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B65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E559E">
              <w:rPr>
                <w:rFonts w:ascii="Arial" w:hAnsi="Arial" w:cs="Arial"/>
                <w:szCs w:val="20"/>
              </w:rPr>
            </w:r>
            <w:r w:rsidR="000E559E">
              <w:rPr>
                <w:rFonts w:ascii="Arial" w:hAnsi="Arial" w:cs="Arial"/>
                <w:szCs w:val="20"/>
              </w:rPr>
              <w:fldChar w:fldCharType="separate"/>
            </w:r>
            <w:r w:rsidR="003A41C3" w:rsidRPr="0068251A">
              <w:rPr>
                <w:rFonts w:ascii="Arial" w:hAnsi="Arial" w:cs="Arial"/>
                <w:szCs w:val="20"/>
              </w:rPr>
              <w:fldChar w:fldCharType="end"/>
            </w:r>
            <w:r w:rsidRPr="000A0B65">
              <w:rPr>
                <w:rFonts w:ascii="Arial" w:hAnsi="Arial" w:cs="Arial"/>
                <w:szCs w:val="20"/>
              </w:rPr>
              <w:tab/>
            </w:r>
            <w:r w:rsidR="003A41C3" w:rsidRPr="0068251A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B65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E559E">
              <w:rPr>
                <w:rFonts w:ascii="Arial" w:hAnsi="Arial" w:cs="Arial"/>
                <w:szCs w:val="20"/>
              </w:rPr>
            </w:r>
            <w:r w:rsidR="000E559E">
              <w:rPr>
                <w:rFonts w:ascii="Arial" w:hAnsi="Arial" w:cs="Arial"/>
                <w:szCs w:val="20"/>
              </w:rPr>
              <w:fldChar w:fldCharType="separate"/>
            </w:r>
            <w:r w:rsidR="003A41C3" w:rsidRPr="0068251A">
              <w:rPr>
                <w:rFonts w:ascii="Arial" w:hAnsi="Arial" w:cs="Arial"/>
                <w:szCs w:val="20"/>
              </w:rPr>
              <w:fldChar w:fldCharType="end"/>
            </w:r>
            <w:r w:rsidRPr="000A0B65">
              <w:rPr>
                <w:rFonts w:ascii="Arial" w:hAnsi="Arial" w:cs="Arial"/>
                <w:szCs w:val="20"/>
              </w:rPr>
              <w:tab/>
            </w:r>
            <w:r w:rsidR="003A41C3" w:rsidRPr="0068251A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B65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E559E">
              <w:rPr>
                <w:rFonts w:ascii="Arial" w:hAnsi="Arial" w:cs="Arial"/>
                <w:szCs w:val="20"/>
              </w:rPr>
            </w:r>
            <w:r w:rsidR="000E559E">
              <w:rPr>
                <w:rFonts w:ascii="Arial" w:hAnsi="Arial" w:cs="Arial"/>
                <w:szCs w:val="20"/>
              </w:rPr>
              <w:fldChar w:fldCharType="separate"/>
            </w:r>
            <w:r w:rsidR="003A41C3" w:rsidRPr="0068251A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2715D" w:rsidRPr="000A0B65" w:rsidTr="00F84403">
        <w:trPr>
          <w:gridAfter w:val="1"/>
          <w:wAfter w:w="426" w:type="dxa"/>
          <w:trHeight w:val="80"/>
        </w:trPr>
        <w:tc>
          <w:tcPr>
            <w:tcW w:w="6663" w:type="dxa"/>
            <w:gridSpan w:val="3"/>
            <w:shd w:val="clear" w:color="auto" w:fill="FFFFFF" w:themeFill="background1"/>
          </w:tcPr>
          <w:p w:rsidR="00C2715D" w:rsidRPr="000A0B65" w:rsidRDefault="003A41C3" w:rsidP="00C2715D">
            <w:pPr>
              <w:spacing w:before="20" w:after="20"/>
              <w:ind w:left="340" w:hanging="340"/>
              <w:rPr>
                <w:rFonts w:ascii="Arial" w:hAnsi="Arial" w:cs="Arial"/>
                <w:szCs w:val="20"/>
              </w:rPr>
            </w:pPr>
            <w:r w:rsidRPr="0068251A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15D" w:rsidRPr="000A0B65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E559E">
              <w:rPr>
                <w:rFonts w:ascii="Arial" w:hAnsi="Arial" w:cs="Arial"/>
                <w:szCs w:val="20"/>
              </w:rPr>
            </w:r>
            <w:r w:rsidR="000E559E">
              <w:rPr>
                <w:rFonts w:ascii="Arial" w:hAnsi="Arial" w:cs="Arial"/>
                <w:szCs w:val="20"/>
              </w:rPr>
              <w:fldChar w:fldCharType="separate"/>
            </w:r>
            <w:r w:rsidRPr="0068251A">
              <w:rPr>
                <w:rFonts w:ascii="Arial" w:hAnsi="Arial" w:cs="Arial"/>
                <w:szCs w:val="20"/>
              </w:rPr>
              <w:fldChar w:fldCharType="end"/>
            </w:r>
            <w:r w:rsidR="00C2715D" w:rsidRPr="000A0B65">
              <w:rPr>
                <w:rFonts w:ascii="Arial" w:hAnsi="Arial" w:cs="Arial"/>
                <w:szCs w:val="20"/>
              </w:rPr>
              <w:tab/>
            </w:r>
            <w:r w:rsidR="00C2715D">
              <w:rPr>
                <w:rFonts w:ascii="Arial" w:hAnsi="Arial" w:cs="Arial"/>
                <w:szCs w:val="20"/>
              </w:rPr>
              <w:t>Schrankfach Nr.</w:t>
            </w:r>
            <w:r w:rsidR="009C7E23" w:rsidRPr="009C7E23">
              <w:rPr>
                <w:rFonts w:ascii="Arial" w:hAnsi="Arial" w:cs="Arial"/>
                <w:b/>
                <w:szCs w:val="20"/>
                <w:u w:val="single"/>
              </w:rPr>
              <w:t xml:space="preserve"> </w:t>
            </w:r>
            <w:r w:rsidRPr="009C7E23">
              <w:rPr>
                <w:rFonts w:ascii="Arial" w:hAnsi="Arial" w:cs="Arial"/>
                <w:b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7E23" w:rsidRPr="009C7E23">
              <w:rPr>
                <w:rFonts w:ascii="Arial" w:hAnsi="Arial" w:cs="Arial"/>
                <w:b/>
                <w:szCs w:val="20"/>
                <w:u w:val="single"/>
              </w:rPr>
              <w:instrText xml:space="preserve"> FORMTEXT </w:instrText>
            </w:r>
            <w:r w:rsidRPr="009C7E23">
              <w:rPr>
                <w:rFonts w:ascii="Arial" w:hAnsi="Arial" w:cs="Arial"/>
                <w:b/>
                <w:szCs w:val="20"/>
                <w:u w:val="single"/>
              </w:rPr>
            </w:r>
            <w:r w:rsidRPr="009C7E23">
              <w:rPr>
                <w:rFonts w:ascii="Arial" w:hAnsi="Arial" w:cs="Arial"/>
                <w:b/>
                <w:szCs w:val="20"/>
                <w:u w:val="single"/>
              </w:rPr>
              <w:fldChar w:fldCharType="separate"/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Pr="009C7E23">
              <w:rPr>
                <w:rFonts w:ascii="Arial" w:hAnsi="Arial" w:cs="Arial"/>
                <w:b/>
                <w:szCs w:val="20"/>
                <w:u w:val="single"/>
              </w:rPr>
              <w:fldChar w:fldCharType="end"/>
            </w:r>
            <w:r w:rsidR="00C2715D">
              <w:rPr>
                <w:rFonts w:ascii="Arial" w:hAnsi="Arial" w:cs="Arial"/>
                <w:szCs w:val="20"/>
              </w:rPr>
              <w:t xml:space="preserve"> in </w:t>
            </w:r>
            <w:r w:rsidRPr="009C7E23">
              <w:rPr>
                <w:rFonts w:ascii="Arial" w:hAnsi="Arial" w:cs="Arial"/>
                <w:b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7E23" w:rsidRPr="009C7E23">
              <w:rPr>
                <w:rFonts w:ascii="Arial" w:hAnsi="Arial" w:cs="Arial"/>
                <w:b/>
                <w:szCs w:val="20"/>
                <w:u w:val="single"/>
              </w:rPr>
              <w:instrText xml:space="preserve"> FORMTEXT </w:instrText>
            </w:r>
            <w:r w:rsidRPr="009C7E23">
              <w:rPr>
                <w:rFonts w:ascii="Arial" w:hAnsi="Arial" w:cs="Arial"/>
                <w:b/>
                <w:szCs w:val="20"/>
                <w:u w:val="single"/>
              </w:rPr>
            </w:r>
            <w:r w:rsidRPr="009C7E23">
              <w:rPr>
                <w:rFonts w:ascii="Arial" w:hAnsi="Arial" w:cs="Arial"/>
                <w:b/>
                <w:szCs w:val="20"/>
                <w:u w:val="single"/>
              </w:rPr>
              <w:fldChar w:fldCharType="separate"/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Pr="009C7E23">
              <w:rPr>
                <w:rFonts w:ascii="Arial" w:hAnsi="Arial" w:cs="Arial"/>
                <w:b/>
                <w:szCs w:val="20"/>
                <w:u w:val="single"/>
              </w:rPr>
              <w:fldChar w:fldCharType="end"/>
            </w:r>
            <w:r w:rsidR="00C2715D">
              <w:rPr>
                <w:rFonts w:ascii="Arial" w:hAnsi="Arial" w:cs="Arial"/>
                <w:szCs w:val="20"/>
              </w:rPr>
              <w:t xml:space="preserve"> (Filiale)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bottom"/>
          </w:tcPr>
          <w:p w:rsidR="00C2715D" w:rsidRPr="000A0B65" w:rsidRDefault="00C2715D" w:rsidP="00631F64">
            <w:pPr>
              <w:tabs>
                <w:tab w:val="left" w:pos="170"/>
                <w:tab w:val="left" w:pos="1028"/>
                <w:tab w:val="left" w:pos="1878"/>
                <w:tab w:val="left" w:pos="2693"/>
                <w:tab w:val="left" w:pos="3258"/>
              </w:tabs>
              <w:spacing w:before="20" w:after="20"/>
              <w:rPr>
                <w:rFonts w:ascii="Arial" w:hAnsi="Arial" w:cs="Arial"/>
                <w:szCs w:val="20"/>
              </w:rPr>
            </w:pPr>
            <w:r w:rsidRPr="000A0B65">
              <w:rPr>
                <w:rFonts w:ascii="Arial" w:hAnsi="Arial" w:cs="Arial"/>
                <w:szCs w:val="20"/>
              </w:rPr>
              <w:tab/>
            </w:r>
            <w:r w:rsidR="003A41C3" w:rsidRPr="0068251A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B65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E559E">
              <w:rPr>
                <w:rFonts w:ascii="Arial" w:hAnsi="Arial" w:cs="Arial"/>
                <w:szCs w:val="20"/>
              </w:rPr>
            </w:r>
            <w:r w:rsidR="000E559E">
              <w:rPr>
                <w:rFonts w:ascii="Arial" w:hAnsi="Arial" w:cs="Arial"/>
                <w:szCs w:val="20"/>
              </w:rPr>
              <w:fldChar w:fldCharType="separate"/>
            </w:r>
            <w:r w:rsidR="003A41C3" w:rsidRPr="0068251A">
              <w:rPr>
                <w:rFonts w:ascii="Arial" w:hAnsi="Arial" w:cs="Arial"/>
                <w:szCs w:val="20"/>
              </w:rPr>
              <w:fldChar w:fldCharType="end"/>
            </w:r>
            <w:r w:rsidRPr="000A0B65">
              <w:rPr>
                <w:rFonts w:ascii="Arial" w:hAnsi="Arial" w:cs="Arial"/>
                <w:szCs w:val="20"/>
              </w:rPr>
              <w:tab/>
            </w:r>
            <w:r w:rsidR="003A41C3" w:rsidRPr="0068251A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B65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E559E">
              <w:rPr>
                <w:rFonts w:ascii="Arial" w:hAnsi="Arial" w:cs="Arial"/>
                <w:szCs w:val="20"/>
              </w:rPr>
            </w:r>
            <w:r w:rsidR="000E559E">
              <w:rPr>
                <w:rFonts w:ascii="Arial" w:hAnsi="Arial" w:cs="Arial"/>
                <w:szCs w:val="20"/>
              </w:rPr>
              <w:fldChar w:fldCharType="separate"/>
            </w:r>
            <w:r w:rsidR="003A41C3" w:rsidRPr="0068251A">
              <w:rPr>
                <w:rFonts w:ascii="Arial" w:hAnsi="Arial" w:cs="Arial"/>
                <w:szCs w:val="20"/>
              </w:rPr>
              <w:fldChar w:fldCharType="end"/>
            </w:r>
            <w:r w:rsidRPr="000A0B65">
              <w:rPr>
                <w:rFonts w:ascii="Arial" w:hAnsi="Arial" w:cs="Arial"/>
                <w:szCs w:val="20"/>
              </w:rPr>
              <w:tab/>
            </w:r>
            <w:r w:rsidR="003A41C3" w:rsidRPr="0068251A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B65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E559E">
              <w:rPr>
                <w:rFonts w:ascii="Arial" w:hAnsi="Arial" w:cs="Arial"/>
                <w:szCs w:val="20"/>
              </w:rPr>
            </w:r>
            <w:r w:rsidR="000E559E">
              <w:rPr>
                <w:rFonts w:ascii="Arial" w:hAnsi="Arial" w:cs="Arial"/>
                <w:szCs w:val="20"/>
              </w:rPr>
              <w:fldChar w:fldCharType="separate"/>
            </w:r>
            <w:r w:rsidR="003A41C3" w:rsidRPr="0068251A">
              <w:rPr>
                <w:rFonts w:ascii="Arial" w:hAnsi="Arial" w:cs="Arial"/>
                <w:szCs w:val="20"/>
              </w:rPr>
              <w:fldChar w:fldCharType="end"/>
            </w:r>
            <w:r w:rsidRPr="000A0B65">
              <w:rPr>
                <w:rFonts w:ascii="Arial" w:hAnsi="Arial" w:cs="Arial"/>
                <w:szCs w:val="20"/>
              </w:rPr>
              <w:tab/>
            </w:r>
            <w:r w:rsidR="003A41C3" w:rsidRPr="0068251A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B65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E559E">
              <w:rPr>
                <w:rFonts w:ascii="Arial" w:hAnsi="Arial" w:cs="Arial"/>
                <w:szCs w:val="20"/>
              </w:rPr>
            </w:r>
            <w:r w:rsidR="000E559E">
              <w:rPr>
                <w:rFonts w:ascii="Arial" w:hAnsi="Arial" w:cs="Arial"/>
                <w:szCs w:val="20"/>
              </w:rPr>
              <w:fldChar w:fldCharType="separate"/>
            </w:r>
            <w:r w:rsidR="003A41C3" w:rsidRPr="0068251A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6C55F3" w:rsidRPr="000A0B65" w:rsidTr="00631F64">
        <w:trPr>
          <w:gridAfter w:val="1"/>
          <w:wAfter w:w="426" w:type="dxa"/>
          <w:trHeight w:val="80"/>
        </w:trPr>
        <w:tc>
          <w:tcPr>
            <w:tcW w:w="4120" w:type="dxa"/>
            <w:gridSpan w:val="2"/>
            <w:shd w:val="clear" w:color="auto" w:fill="FFFFFF" w:themeFill="background1"/>
          </w:tcPr>
          <w:p w:rsidR="006C55F3" w:rsidRPr="000A0B65" w:rsidRDefault="003A41C3" w:rsidP="00F84403">
            <w:pPr>
              <w:spacing w:before="40" w:after="20"/>
              <w:ind w:left="340" w:hanging="340"/>
              <w:rPr>
                <w:rFonts w:ascii="Arial" w:hAnsi="Arial" w:cs="Arial"/>
                <w:szCs w:val="20"/>
              </w:rPr>
            </w:pPr>
            <w:r w:rsidRPr="0068251A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5F3" w:rsidRPr="000A0B65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E559E">
              <w:rPr>
                <w:rFonts w:ascii="Arial" w:hAnsi="Arial" w:cs="Arial"/>
                <w:szCs w:val="20"/>
              </w:rPr>
            </w:r>
            <w:r w:rsidR="000E559E">
              <w:rPr>
                <w:rFonts w:ascii="Arial" w:hAnsi="Arial" w:cs="Arial"/>
                <w:szCs w:val="20"/>
              </w:rPr>
              <w:fldChar w:fldCharType="separate"/>
            </w:r>
            <w:r w:rsidRPr="0068251A">
              <w:rPr>
                <w:rFonts w:ascii="Arial" w:hAnsi="Arial" w:cs="Arial"/>
                <w:szCs w:val="20"/>
              </w:rPr>
              <w:fldChar w:fldCharType="end"/>
            </w:r>
            <w:r w:rsidR="006C55F3" w:rsidRPr="000A0B65">
              <w:rPr>
                <w:rFonts w:ascii="Arial" w:hAnsi="Arial" w:cs="Arial"/>
                <w:szCs w:val="20"/>
              </w:rPr>
              <w:tab/>
            </w:r>
            <w:r w:rsidRPr="009C7E23">
              <w:rPr>
                <w:rFonts w:ascii="Arial" w:hAnsi="Arial" w:cs="Arial"/>
                <w:b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7E23" w:rsidRPr="009C7E23">
              <w:rPr>
                <w:rFonts w:ascii="Arial" w:hAnsi="Arial" w:cs="Arial"/>
                <w:b/>
                <w:szCs w:val="20"/>
                <w:u w:val="single"/>
              </w:rPr>
              <w:instrText xml:space="preserve"> FORMTEXT </w:instrText>
            </w:r>
            <w:r w:rsidRPr="009C7E23">
              <w:rPr>
                <w:rFonts w:ascii="Arial" w:hAnsi="Arial" w:cs="Arial"/>
                <w:b/>
                <w:szCs w:val="20"/>
                <w:u w:val="single"/>
              </w:rPr>
            </w:r>
            <w:r w:rsidRPr="009C7E23">
              <w:rPr>
                <w:rFonts w:ascii="Arial" w:hAnsi="Arial" w:cs="Arial"/>
                <w:b/>
                <w:szCs w:val="20"/>
                <w:u w:val="single"/>
              </w:rPr>
              <w:fldChar w:fldCharType="separate"/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="00D860C6">
              <w:rPr>
                <w:rFonts w:ascii="Arial" w:hAnsi="Arial" w:cs="Arial"/>
                <w:b/>
                <w:noProof/>
                <w:szCs w:val="20"/>
                <w:u w:val="single"/>
              </w:rPr>
              <w:t> </w:t>
            </w:r>
            <w:r w:rsidRPr="009C7E23">
              <w:rPr>
                <w:rFonts w:ascii="Arial" w:hAnsi="Arial" w:cs="Arial"/>
                <w:b/>
                <w:szCs w:val="20"/>
                <w:u w:val="single"/>
              </w:rPr>
              <w:fldChar w:fldCharType="end"/>
            </w:r>
          </w:p>
        </w:tc>
        <w:tc>
          <w:tcPr>
            <w:tcW w:w="2543" w:type="dxa"/>
            <w:shd w:val="clear" w:color="auto" w:fill="FFFFFF" w:themeFill="background1"/>
            <w:vAlign w:val="bottom"/>
          </w:tcPr>
          <w:p w:rsidR="006C55F3" w:rsidRPr="000A0B65" w:rsidRDefault="006C55F3" w:rsidP="00F84403">
            <w:pPr>
              <w:spacing w:before="20" w:after="20"/>
              <w:rPr>
                <w:rFonts w:ascii="Arial" w:hAnsi="Arial" w:cs="Arial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bottom"/>
          </w:tcPr>
          <w:p w:rsidR="006C55F3" w:rsidRPr="000A0B65" w:rsidRDefault="006C55F3" w:rsidP="00631F64">
            <w:pPr>
              <w:tabs>
                <w:tab w:val="left" w:pos="170"/>
                <w:tab w:val="left" w:pos="1028"/>
                <w:tab w:val="left" w:pos="1878"/>
                <w:tab w:val="left" w:pos="2693"/>
                <w:tab w:val="left" w:pos="3258"/>
              </w:tabs>
              <w:spacing w:before="20" w:after="20"/>
              <w:rPr>
                <w:rFonts w:ascii="Arial" w:hAnsi="Arial" w:cs="Arial"/>
                <w:szCs w:val="20"/>
              </w:rPr>
            </w:pPr>
            <w:r w:rsidRPr="000A0B65">
              <w:rPr>
                <w:rFonts w:ascii="Arial" w:hAnsi="Arial" w:cs="Arial"/>
                <w:szCs w:val="20"/>
              </w:rPr>
              <w:tab/>
            </w:r>
            <w:r w:rsidR="003A41C3" w:rsidRPr="0068251A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B65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E559E">
              <w:rPr>
                <w:rFonts w:ascii="Arial" w:hAnsi="Arial" w:cs="Arial"/>
                <w:szCs w:val="20"/>
              </w:rPr>
            </w:r>
            <w:r w:rsidR="000E559E">
              <w:rPr>
                <w:rFonts w:ascii="Arial" w:hAnsi="Arial" w:cs="Arial"/>
                <w:szCs w:val="20"/>
              </w:rPr>
              <w:fldChar w:fldCharType="separate"/>
            </w:r>
            <w:r w:rsidR="003A41C3" w:rsidRPr="0068251A">
              <w:rPr>
                <w:rFonts w:ascii="Arial" w:hAnsi="Arial" w:cs="Arial"/>
                <w:szCs w:val="20"/>
              </w:rPr>
              <w:fldChar w:fldCharType="end"/>
            </w:r>
            <w:r w:rsidRPr="000A0B65">
              <w:rPr>
                <w:rFonts w:ascii="Arial" w:hAnsi="Arial" w:cs="Arial"/>
                <w:szCs w:val="20"/>
              </w:rPr>
              <w:tab/>
            </w:r>
            <w:r w:rsidR="003A41C3" w:rsidRPr="0068251A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B65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E559E">
              <w:rPr>
                <w:rFonts w:ascii="Arial" w:hAnsi="Arial" w:cs="Arial"/>
                <w:szCs w:val="20"/>
              </w:rPr>
            </w:r>
            <w:r w:rsidR="000E559E">
              <w:rPr>
                <w:rFonts w:ascii="Arial" w:hAnsi="Arial" w:cs="Arial"/>
                <w:szCs w:val="20"/>
              </w:rPr>
              <w:fldChar w:fldCharType="separate"/>
            </w:r>
            <w:r w:rsidR="003A41C3" w:rsidRPr="0068251A">
              <w:rPr>
                <w:rFonts w:ascii="Arial" w:hAnsi="Arial" w:cs="Arial"/>
                <w:szCs w:val="20"/>
              </w:rPr>
              <w:fldChar w:fldCharType="end"/>
            </w:r>
            <w:r w:rsidRPr="000A0B65">
              <w:rPr>
                <w:rFonts w:ascii="Arial" w:hAnsi="Arial" w:cs="Arial"/>
                <w:szCs w:val="20"/>
              </w:rPr>
              <w:tab/>
            </w:r>
            <w:r w:rsidR="003A41C3" w:rsidRPr="0068251A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B65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E559E">
              <w:rPr>
                <w:rFonts w:ascii="Arial" w:hAnsi="Arial" w:cs="Arial"/>
                <w:szCs w:val="20"/>
              </w:rPr>
            </w:r>
            <w:r w:rsidR="000E559E">
              <w:rPr>
                <w:rFonts w:ascii="Arial" w:hAnsi="Arial" w:cs="Arial"/>
                <w:szCs w:val="20"/>
              </w:rPr>
              <w:fldChar w:fldCharType="separate"/>
            </w:r>
            <w:r w:rsidR="003A41C3" w:rsidRPr="0068251A">
              <w:rPr>
                <w:rFonts w:ascii="Arial" w:hAnsi="Arial" w:cs="Arial"/>
                <w:szCs w:val="20"/>
              </w:rPr>
              <w:fldChar w:fldCharType="end"/>
            </w:r>
            <w:r w:rsidRPr="000A0B65">
              <w:rPr>
                <w:rFonts w:ascii="Arial" w:hAnsi="Arial" w:cs="Arial"/>
                <w:szCs w:val="20"/>
              </w:rPr>
              <w:tab/>
            </w:r>
            <w:r w:rsidR="003A41C3" w:rsidRPr="0068251A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B65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E559E">
              <w:rPr>
                <w:rFonts w:ascii="Arial" w:hAnsi="Arial" w:cs="Arial"/>
                <w:szCs w:val="20"/>
              </w:rPr>
            </w:r>
            <w:r w:rsidR="000E559E">
              <w:rPr>
                <w:rFonts w:ascii="Arial" w:hAnsi="Arial" w:cs="Arial"/>
                <w:szCs w:val="20"/>
              </w:rPr>
              <w:fldChar w:fldCharType="separate"/>
            </w:r>
            <w:r w:rsidR="003A41C3" w:rsidRPr="0068251A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8B567E" w:rsidRPr="000A0B65" w:rsidTr="00631F64">
        <w:tc>
          <w:tcPr>
            <w:tcW w:w="4120" w:type="dxa"/>
            <w:gridSpan w:val="2"/>
            <w:shd w:val="clear" w:color="auto" w:fill="FFFFFF" w:themeFill="background1"/>
          </w:tcPr>
          <w:p w:rsidR="008B567E" w:rsidRPr="0068251A" w:rsidRDefault="008B567E" w:rsidP="00021C73">
            <w:pPr>
              <w:spacing w:before="40" w:after="20"/>
              <w:ind w:left="340" w:hanging="340"/>
              <w:rPr>
                <w:rFonts w:ascii="Arial" w:hAnsi="Arial" w:cs="Arial"/>
                <w:szCs w:val="20"/>
              </w:rPr>
            </w:pPr>
          </w:p>
        </w:tc>
        <w:tc>
          <w:tcPr>
            <w:tcW w:w="2969" w:type="dxa"/>
            <w:gridSpan w:val="2"/>
            <w:shd w:val="clear" w:color="auto" w:fill="FFFFFF" w:themeFill="background1"/>
            <w:vAlign w:val="bottom"/>
          </w:tcPr>
          <w:p w:rsidR="008B567E" w:rsidRPr="000A0B65" w:rsidRDefault="008B567E" w:rsidP="0085612A">
            <w:pPr>
              <w:spacing w:before="20" w:after="20"/>
              <w:rPr>
                <w:rFonts w:ascii="Arial" w:hAnsi="Arial" w:cs="Arial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bottom"/>
          </w:tcPr>
          <w:p w:rsidR="008B567E" w:rsidRPr="000A0B65" w:rsidRDefault="008B567E" w:rsidP="0068251A">
            <w:pPr>
              <w:tabs>
                <w:tab w:val="left" w:pos="170"/>
                <w:tab w:val="left" w:pos="1028"/>
                <w:tab w:val="left" w:pos="1878"/>
                <w:tab w:val="left" w:pos="2587"/>
              </w:tabs>
              <w:spacing w:before="20" w:after="20"/>
              <w:rPr>
                <w:rFonts w:ascii="Arial" w:hAnsi="Arial" w:cs="Arial"/>
                <w:szCs w:val="20"/>
              </w:rPr>
            </w:pPr>
          </w:p>
        </w:tc>
      </w:tr>
    </w:tbl>
    <w:p w:rsidR="00021C73" w:rsidRDefault="003A41C3" w:rsidP="00021C73">
      <w:pPr>
        <w:ind w:left="340" w:hanging="340"/>
        <w:rPr>
          <w:rFonts w:ascii="Arial" w:hAnsi="Arial" w:cs="Arial"/>
          <w:szCs w:val="20"/>
        </w:rPr>
      </w:pPr>
      <w:r w:rsidRPr="0041770F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21C73" w:rsidRPr="00FB7626">
        <w:rPr>
          <w:rFonts w:ascii="Arial" w:hAnsi="Arial" w:cs="Arial"/>
          <w:szCs w:val="20"/>
        </w:rPr>
        <w:instrText xml:space="preserve"> FORMCHECKBOX </w:instrText>
      </w:r>
      <w:r w:rsidR="000E559E">
        <w:rPr>
          <w:rFonts w:ascii="Arial" w:hAnsi="Arial" w:cs="Arial"/>
          <w:szCs w:val="20"/>
        </w:rPr>
      </w:r>
      <w:r w:rsidR="000E559E">
        <w:rPr>
          <w:rFonts w:ascii="Arial" w:hAnsi="Arial" w:cs="Arial"/>
          <w:szCs w:val="20"/>
        </w:rPr>
        <w:fldChar w:fldCharType="separate"/>
      </w:r>
      <w:r w:rsidRPr="0041770F">
        <w:rPr>
          <w:rFonts w:ascii="Arial" w:hAnsi="Arial" w:cs="Arial"/>
          <w:szCs w:val="20"/>
        </w:rPr>
        <w:fldChar w:fldCharType="end"/>
      </w:r>
      <w:r w:rsidR="00021C73" w:rsidRPr="00FB7626">
        <w:rPr>
          <w:rFonts w:ascii="Arial" w:hAnsi="Arial" w:cs="Arial"/>
          <w:szCs w:val="20"/>
        </w:rPr>
        <w:tab/>
      </w:r>
      <w:r w:rsidR="00FB7626">
        <w:rPr>
          <w:rFonts w:ascii="Arial" w:hAnsi="Arial" w:cs="Arial"/>
          <w:szCs w:val="20"/>
        </w:rPr>
        <w:t xml:space="preserve">Die </w:t>
      </w:r>
      <w:r w:rsidR="007B3174">
        <w:rPr>
          <w:rFonts w:ascii="Arial" w:hAnsi="Arial" w:cs="Arial"/>
          <w:szCs w:val="20"/>
        </w:rPr>
        <w:t xml:space="preserve">Kindes- und </w:t>
      </w:r>
      <w:r w:rsidR="00FB7626">
        <w:rPr>
          <w:rFonts w:ascii="Arial" w:hAnsi="Arial" w:cs="Arial"/>
          <w:szCs w:val="20"/>
        </w:rPr>
        <w:t xml:space="preserve">Erwachsenenschutzbehörde genehmigt hiermit </w:t>
      </w:r>
      <w:r w:rsidR="00021C73" w:rsidRPr="00FB7626">
        <w:rPr>
          <w:rFonts w:ascii="Arial" w:hAnsi="Arial" w:cs="Arial"/>
          <w:szCs w:val="20"/>
        </w:rPr>
        <w:t>im Sinne von Art.</w:t>
      </w:r>
      <w:r w:rsidR="002C4A8A">
        <w:rPr>
          <w:rFonts w:ascii="Arial" w:hAnsi="Arial" w:cs="Arial"/>
          <w:szCs w:val="20"/>
        </w:rPr>
        <w:t> </w:t>
      </w:r>
      <w:r w:rsidR="00021C73" w:rsidRPr="00FB7626">
        <w:rPr>
          <w:rFonts w:ascii="Arial" w:hAnsi="Arial" w:cs="Arial"/>
          <w:szCs w:val="20"/>
        </w:rPr>
        <w:t>9 der Verordnung über die Vermögensverwaltung im Rahmen einer Beistandschaft oder Vormundschaft (VBVV)</w:t>
      </w:r>
      <w:r w:rsidR="00FB7626">
        <w:rPr>
          <w:rFonts w:ascii="Arial" w:hAnsi="Arial" w:cs="Arial"/>
          <w:szCs w:val="20"/>
        </w:rPr>
        <w:t xml:space="preserve"> die entspreche</w:t>
      </w:r>
      <w:r w:rsidR="00FB7626">
        <w:rPr>
          <w:rFonts w:ascii="Arial" w:hAnsi="Arial" w:cs="Arial"/>
          <w:szCs w:val="20"/>
        </w:rPr>
        <w:t>n</w:t>
      </w:r>
      <w:r w:rsidR="00FB7626">
        <w:rPr>
          <w:rFonts w:ascii="Arial" w:hAnsi="Arial" w:cs="Arial"/>
          <w:szCs w:val="20"/>
        </w:rPr>
        <w:t>den Verträge.</w:t>
      </w:r>
      <w:r w:rsidR="00C76C66">
        <w:rPr>
          <w:rFonts w:ascii="Arial" w:hAnsi="Arial" w:cs="Arial"/>
          <w:szCs w:val="20"/>
        </w:rPr>
        <w:t xml:space="preserve"> </w:t>
      </w:r>
    </w:p>
    <w:p w:rsidR="00807993" w:rsidRDefault="00807993" w:rsidP="00021C73">
      <w:pPr>
        <w:ind w:left="340" w:hanging="340"/>
        <w:rPr>
          <w:rFonts w:ascii="Arial" w:hAnsi="Arial" w:cs="Arial"/>
          <w:szCs w:val="20"/>
        </w:rPr>
      </w:pPr>
    </w:p>
    <w:p w:rsidR="00807993" w:rsidRPr="000A0B65" w:rsidRDefault="003A41C3" w:rsidP="00807993">
      <w:pPr>
        <w:ind w:left="340" w:hanging="340"/>
        <w:rPr>
          <w:rFonts w:ascii="Arial" w:hAnsi="Arial" w:cs="Arial"/>
          <w:szCs w:val="20"/>
        </w:rPr>
      </w:pPr>
      <w:r w:rsidRPr="0041770F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07993" w:rsidRPr="00FB7626">
        <w:rPr>
          <w:rFonts w:ascii="Arial" w:hAnsi="Arial" w:cs="Arial"/>
          <w:szCs w:val="20"/>
        </w:rPr>
        <w:instrText xml:space="preserve"> FORMCHECKBOX </w:instrText>
      </w:r>
      <w:r w:rsidR="000E559E">
        <w:rPr>
          <w:rFonts w:ascii="Arial" w:hAnsi="Arial" w:cs="Arial"/>
          <w:szCs w:val="20"/>
        </w:rPr>
      </w:r>
      <w:r w:rsidR="000E559E">
        <w:rPr>
          <w:rFonts w:ascii="Arial" w:hAnsi="Arial" w:cs="Arial"/>
          <w:szCs w:val="20"/>
        </w:rPr>
        <w:fldChar w:fldCharType="separate"/>
      </w:r>
      <w:r w:rsidRPr="0041770F">
        <w:rPr>
          <w:rFonts w:ascii="Arial" w:hAnsi="Arial" w:cs="Arial"/>
          <w:szCs w:val="20"/>
        </w:rPr>
        <w:fldChar w:fldCharType="end"/>
      </w:r>
      <w:r w:rsidR="00807993" w:rsidRPr="00FB7626">
        <w:rPr>
          <w:rFonts w:ascii="Arial" w:hAnsi="Arial" w:cs="Arial"/>
          <w:szCs w:val="20"/>
        </w:rPr>
        <w:tab/>
      </w:r>
      <w:r w:rsidR="00807993">
        <w:rPr>
          <w:rFonts w:ascii="Arial" w:hAnsi="Arial" w:cs="Arial"/>
          <w:szCs w:val="20"/>
        </w:rPr>
        <w:t xml:space="preserve">Die KESB verzichtet auf die automatische und generelle Zustellung von Bankbelegen im Sinne von Art. 10 Abs. 4 VBVV. </w:t>
      </w:r>
    </w:p>
    <w:p w:rsidR="00807993" w:rsidRPr="000A0B65" w:rsidRDefault="00807993" w:rsidP="00021C73">
      <w:pPr>
        <w:ind w:left="340" w:hanging="340"/>
        <w:rPr>
          <w:rFonts w:ascii="Arial" w:hAnsi="Arial" w:cs="Arial"/>
          <w:szCs w:val="20"/>
        </w:rPr>
      </w:pPr>
    </w:p>
    <w:p w:rsidR="00DD66E3" w:rsidRPr="000A0B65" w:rsidRDefault="00915083" w:rsidP="0069339A">
      <w:pPr>
        <w:keepNext/>
        <w:keepLines/>
        <w:spacing w:before="60" w:after="60"/>
        <w:rPr>
          <w:rFonts w:ascii="Arial" w:hAnsi="Arial" w:cs="Arial"/>
          <w:b/>
          <w:szCs w:val="20"/>
        </w:rPr>
      </w:pPr>
      <w:r w:rsidRPr="000A0B65">
        <w:rPr>
          <w:rFonts w:ascii="Arial" w:hAnsi="Arial" w:cs="Arial"/>
          <w:b/>
          <w:szCs w:val="20"/>
        </w:rPr>
        <w:lastRenderedPageBreak/>
        <w:t>Bemerkungen</w:t>
      </w:r>
    </w:p>
    <w:p w:rsidR="00915083" w:rsidRPr="00FB7626" w:rsidRDefault="00915083" w:rsidP="007B3174">
      <w:pPr>
        <w:keepNext/>
        <w:keepLines/>
        <w:spacing w:before="60"/>
        <w:rPr>
          <w:rFonts w:ascii="Arial" w:hAnsi="Arial" w:cs="Arial"/>
          <w:szCs w:val="20"/>
        </w:rPr>
      </w:pPr>
      <w:r w:rsidRPr="00FB7626">
        <w:rPr>
          <w:rFonts w:ascii="Arial" w:hAnsi="Arial" w:cs="Arial"/>
          <w:szCs w:val="20"/>
        </w:rPr>
        <w:t xml:space="preserve">Soweit dem Kunden oder dem Beistand/Vormund das Verfügungsrecht zugeordnet ist, darf er </w:t>
      </w:r>
      <w:r w:rsidR="00324774" w:rsidRPr="00FB7626">
        <w:rPr>
          <w:rFonts w:ascii="Arial" w:hAnsi="Arial" w:cs="Arial"/>
          <w:szCs w:val="20"/>
        </w:rPr>
        <w:t xml:space="preserve">im Rahmen </w:t>
      </w:r>
      <w:r w:rsidR="008B567E">
        <w:rPr>
          <w:rFonts w:ascii="Arial" w:hAnsi="Arial" w:cs="Arial"/>
          <w:szCs w:val="20"/>
        </w:rPr>
        <w:br/>
      </w:r>
      <w:r w:rsidR="00324774" w:rsidRPr="00FB7626">
        <w:rPr>
          <w:rFonts w:ascii="Arial" w:hAnsi="Arial" w:cs="Arial"/>
          <w:szCs w:val="20"/>
        </w:rPr>
        <w:t xml:space="preserve">seiner gesetzlichen Befugnisse </w:t>
      </w:r>
      <w:r w:rsidRPr="00FB7626">
        <w:rPr>
          <w:rFonts w:ascii="Arial" w:hAnsi="Arial" w:cs="Arial"/>
          <w:szCs w:val="20"/>
        </w:rPr>
        <w:t>über die Vermögenswerte frei verfügen. Die Bank hat keine Kontrollpflicht.</w:t>
      </w:r>
    </w:p>
    <w:p w:rsidR="00915083" w:rsidRPr="00FB7626" w:rsidDel="002A4190" w:rsidRDefault="00915083" w:rsidP="007B3174">
      <w:pPr>
        <w:keepNext/>
        <w:keepLines/>
        <w:spacing w:before="60"/>
        <w:rPr>
          <w:rFonts w:ascii="Arial" w:hAnsi="Arial" w:cs="Arial"/>
          <w:szCs w:val="20"/>
        </w:rPr>
      </w:pPr>
      <w:r w:rsidRPr="008B567E">
        <w:rPr>
          <w:rFonts w:ascii="Arial" w:hAnsi="Arial" w:cs="Arial"/>
          <w:szCs w:val="20"/>
        </w:rPr>
        <w:t xml:space="preserve">Das </w:t>
      </w:r>
      <w:r w:rsidR="00272AF0" w:rsidRPr="008B567E">
        <w:rPr>
          <w:rFonts w:ascii="Arial" w:hAnsi="Arial" w:cs="Arial"/>
          <w:szCs w:val="20"/>
        </w:rPr>
        <w:t>«Sackgeldkonto»</w:t>
      </w:r>
      <w:r w:rsidRPr="007B3174">
        <w:rPr>
          <w:rFonts w:ascii="Arial" w:hAnsi="Arial" w:cs="Arial"/>
          <w:szCs w:val="20"/>
        </w:rPr>
        <w:t xml:space="preserve"> umfasst den Betrag zur freien Verfügung gemäss</w:t>
      </w:r>
      <w:r w:rsidR="00DB7962" w:rsidRPr="007B3174">
        <w:rPr>
          <w:rFonts w:ascii="Arial" w:hAnsi="Arial" w:cs="Arial"/>
          <w:szCs w:val="20"/>
        </w:rPr>
        <w:t xml:space="preserve"> Art.</w:t>
      </w:r>
      <w:r w:rsidR="002C4A8A">
        <w:rPr>
          <w:rFonts w:ascii="Arial" w:hAnsi="Arial" w:cs="Arial"/>
          <w:szCs w:val="20"/>
        </w:rPr>
        <w:t> </w:t>
      </w:r>
      <w:r w:rsidRPr="00004F27">
        <w:rPr>
          <w:rFonts w:ascii="Arial" w:hAnsi="Arial" w:cs="Arial"/>
          <w:szCs w:val="20"/>
        </w:rPr>
        <w:t>409</w:t>
      </w:r>
      <w:r w:rsidR="00DB7962" w:rsidRPr="00004F27">
        <w:rPr>
          <w:rFonts w:ascii="Arial" w:hAnsi="Arial" w:cs="Arial"/>
          <w:szCs w:val="20"/>
        </w:rPr>
        <w:t xml:space="preserve"> </w:t>
      </w:r>
      <w:r w:rsidR="00DB7962" w:rsidRPr="00FB7626">
        <w:rPr>
          <w:rFonts w:ascii="Arial" w:hAnsi="Arial" w:cs="Arial"/>
          <w:szCs w:val="20"/>
        </w:rPr>
        <w:t>ZGB</w:t>
      </w:r>
      <w:r w:rsidRPr="00FB7626">
        <w:rPr>
          <w:rFonts w:ascii="Arial" w:hAnsi="Arial" w:cs="Arial"/>
          <w:szCs w:val="20"/>
        </w:rPr>
        <w:t>.</w:t>
      </w:r>
    </w:p>
    <w:p w:rsidR="00F96FDF" w:rsidRDefault="00915083" w:rsidP="007B3174">
      <w:pPr>
        <w:keepNext/>
        <w:keepLines/>
        <w:spacing w:before="60"/>
        <w:rPr>
          <w:rFonts w:ascii="Arial" w:hAnsi="Arial" w:cs="Arial"/>
          <w:szCs w:val="20"/>
        </w:rPr>
      </w:pPr>
      <w:r w:rsidRPr="00FB7626">
        <w:rPr>
          <w:rFonts w:ascii="Arial" w:hAnsi="Arial" w:cs="Arial"/>
          <w:szCs w:val="20"/>
        </w:rPr>
        <w:t>Das Einholen allfälliger</w:t>
      </w:r>
      <w:r w:rsidR="002C4A8A">
        <w:rPr>
          <w:rFonts w:ascii="Arial" w:hAnsi="Arial" w:cs="Arial"/>
          <w:szCs w:val="20"/>
        </w:rPr>
        <w:t xml:space="preserve"> Zustimmungen im Sinne von Art. </w:t>
      </w:r>
      <w:r w:rsidRPr="00FB7626">
        <w:rPr>
          <w:rFonts w:ascii="Arial" w:hAnsi="Arial" w:cs="Arial"/>
          <w:szCs w:val="20"/>
        </w:rPr>
        <w:t>416</w:t>
      </w:r>
      <w:r w:rsidR="00C76C66">
        <w:rPr>
          <w:rFonts w:ascii="Arial" w:hAnsi="Arial" w:cs="Arial"/>
          <w:szCs w:val="20"/>
        </w:rPr>
        <w:t>/417</w:t>
      </w:r>
      <w:r w:rsidRPr="00FB7626">
        <w:rPr>
          <w:rFonts w:ascii="Arial" w:hAnsi="Arial" w:cs="Arial"/>
          <w:szCs w:val="20"/>
        </w:rPr>
        <w:t xml:space="preserve"> ZG</w:t>
      </w:r>
      <w:r w:rsidR="00272AF0" w:rsidRPr="00FB7626">
        <w:rPr>
          <w:rFonts w:ascii="Arial" w:hAnsi="Arial" w:cs="Arial"/>
          <w:szCs w:val="20"/>
        </w:rPr>
        <w:t>B obliegt dem Beistand/Vormund.</w:t>
      </w:r>
    </w:p>
    <w:p w:rsidR="00567B48" w:rsidRDefault="00567B48" w:rsidP="007B3174">
      <w:pPr>
        <w:keepNext/>
        <w:keepLines/>
        <w:spacing w:before="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Die KESB bestätigt, dass obige Anordnungen vollstreckbar sind.</w:t>
      </w:r>
    </w:p>
    <w:p w:rsidR="0069339A" w:rsidRDefault="0069339A" w:rsidP="007B3174">
      <w:pPr>
        <w:keepNext/>
        <w:keepLines/>
        <w:spacing w:before="60"/>
        <w:rPr>
          <w:rFonts w:ascii="Arial" w:hAnsi="Arial" w:cs="Arial"/>
          <w:szCs w:val="20"/>
        </w:rPr>
      </w:pPr>
    </w:p>
    <w:p w:rsidR="00E2790A" w:rsidRDefault="00915083" w:rsidP="0069339A">
      <w:pPr>
        <w:keepNext/>
        <w:keepLines/>
        <w:tabs>
          <w:tab w:val="left" w:pos="1064"/>
          <w:tab w:val="left" w:pos="4253"/>
          <w:tab w:val="left" w:pos="5103"/>
        </w:tabs>
        <w:spacing w:before="60" w:after="60"/>
        <w:rPr>
          <w:rFonts w:ascii="Arial" w:hAnsi="Arial" w:cs="Arial"/>
          <w:szCs w:val="20"/>
        </w:rPr>
      </w:pPr>
      <w:r w:rsidRPr="00FB7626">
        <w:rPr>
          <w:rFonts w:ascii="Arial" w:hAnsi="Arial" w:cs="Arial"/>
          <w:b/>
          <w:szCs w:val="20"/>
        </w:rPr>
        <w:t>Beilagen:</w:t>
      </w:r>
      <w:r w:rsidRPr="00FB7626">
        <w:rPr>
          <w:rFonts w:ascii="Arial" w:hAnsi="Arial" w:cs="Arial"/>
          <w:b/>
          <w:szCs w:val="20"/>
        </w:rPr>
        <w:tab/>
      </w:r>
      <w:r w:rsidR="003A41C3" w:rsidRPr="0041770F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7626">
        <w:rPr>
          <w:rFonts w:ascii="Arial" w:hAnsi="Arial" w:cs="Arial"/>
          <w:szCs w:val="20"/>
        </w:rPr>
        <w:instrText xml:space="preserve"> FORMCHECKBOX </w:instrText>
      </w:r>
      <w:r w:rsidR="000E559E">
        <w:rPr>
          <w:rFonts w:ascii="Arial" w:hAnsi="Arial" w:cs="Arial"/>
          <w:szCs w:val="20"/>
        </w:rPr>
      </w:r>
      <w:r w:rsidR="000E559E">
        <w:rPr>
          <w:rFonts w:ascii="Arial" w:hAnsi="Arial" w:cs="Arial"/>
          <w:szCs w:val="20"/>
        </w:rPr>
        <w:fldChar w:fldCharType="separate"/>
      </w:r>
      <w:r w:rsidR="003A41C3" w:rsidRPr="0041770F">
        <w:rPr>
          <w:rFonts w:ascii="Arial" w:hAnsi="Arial" w:cs="Arial"/>
          <w:szCs w:val="20"/>
        </w:rPr>
        <w:fldChar w:fldCharType="end"/>
      </w:r>
      <w:r w:rsidRPr="00FB7626">
        <w:rPr>
          <w:rFonts w:ascii="Arial" w:hAnsi="Arial" w:cs="Arial"/>
          <w:szCs w:val="20"/>
        </w:rPr>
        <w:t xml:space="preserve"> </w:t>
      </w:r>
      <w:r w:rsidR="00C76C66">
        <w:rPr>
          <w:rFonts w:ascii="Arial" w:hAnsi="Arial" w:cs="Arial"/>
          <w:szCs w:val="20"/>
        </w:rPr>
        <w:t xml:space="preserve">Entscheid </w:t>
      </w:r>
      <w:r w:rsidR="00F96FDF">
        <w:rPr>
          <w:rFonts w:ascii="Arial" w:hAnsi="Arial" w:cs="Arial"/>
          <w:szCs w:val="20"/>
        </w:rPr>
        <w:t xml:space="preserve">(Auszug) </w:t>
      </w:r>
      <w:r w:rsidR="00C76C66">
        <w:rPr>
          <w:rFonts w:ascii="Arial" w:hAnsi="Arial" w:cs="Arial"/>
          <w:szCs w:val="20"/>
        </w:rPr>
        <w:t xml:space="preserve">der KESB im Dispositiv </w:t>
      </w:r>
    </w:p>
    <w:p w:rsidR="00F656E2" w:rsidRDefault="00F656E2" w:rsidP="0069339A">
      <w:pPr>
        <w:keepNext/>
        <w:keepLines/>
        <w:tabs>
          <w:tab w:val="left" w:pos="1064"/>
          <w:tab w:val="left" w:pos="4253"/>
          <w:tab w:val="left" w:pos="5103"/>
        </w:tabs>
        <w:spacing w:before="60" w:after="60"/>
        <w:rPr>
          <w:rFonts w:ascii="Arial" w:hAnsi="Arial" w:cs="Arial"/>
          <w:szCs w:val="20"/>
        </w:rPr>
      </w:pPr>
    </w:p>
    <w:p w:rsidR="00F656E2" w:rsidRDefault="00F656E2" w:rsidP="0069339A">
      <w:pPr>
        <w:keepNext/>
        <w:keepLines/>
        <w:tabs>
          <w:tab w:val="left" w:pos="1064"/>
          <w:tab w:val="left" w:pos="4253"/>
          <w:tab w:val="left" w:pos="5103"/>
        </w:tabs>
        <w:spacing w:before="60" w:after="60"/>
        <w:rPr>
          <w:rFonts w:ascii="Arial" w:hAnsi="Arial" w:cs="Arial"/>
          <w:szCs w:val="20"/>
        </w:rPr>
      </w:pPr>
    </w:p>
    <w:p w:rsidR="00F656E2" w:rsidRDefault="00F656E2" w:rsidP="0069339A">
      <w:pPr>
        <w:keepNext/>
        <w:keepLines/>
        <w:tabs>
          <w:tab w:val="left" w:pos="1064"/>
          <w:tab w:val="left" w:pos="4253"/>
          <w:tab w:val="left" w:pos="5103"/>
        </w:tabs>
        <w:spacing w:before="60" w:after="60"/>
        <w:rPr>
          <w:rFonts w:ascii="Arial" w:hAnsi="Arial" w:cs="Arial"/>
          <w:szCs w:val="20"/>
        </w:rPr>
      </w:pPr>
    </w:p>
    <w:tbl>
      <w:tblPr>
        <w:tblW w:w="99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0"/>
        <w:gridCol w:w="284"/>
        <w:gridCol w:w="4831"/>
      </w:tblGrid>
      <w:tr w:rsidR="00D511D8" w:rsidRPr="000A0B65" w:rsidTr="000A0B65"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D511D8" w:rsidRPr="007B3174" w:rsidRDefault="00D511D8" w:rsidP="0069339A">
            <w:pPr>
              <w:pStyle w:val="FFliesstext12"/>
              <w:keepNext/>
              <w:keepLines/>
              <w:spacing w:before="60" w:after="60"/>
              <w:rPr>
                <w:rFonts w:ascii="Arial" w:hAnsi="Arial" w:cs="Arial"/>
              </w:rPr>
            </w:pPr>
            <w:r w:rsidRPr="007B3174">
              <w:rPr>
                <w:rFonts w:ascii="Arial" w:hAnsi="Arial" w:cs="Arial"/>
              </w:rPr>
              <w:t>Ort, Datum / Referenz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511D8" w:rsidRPr="007B3174" w:rsidRDefault="00D511D8" w:rsidP="0069339A">
            <w:pPr>
              <w:pStyle w:val="FFliesstext12"/>
              <w:keepNext/>
              <w:keepLines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511D8" w:rsidRPr="000A0B65" w:rsidRDefault="00D511D8" w:rsidP="0069339A">
            <w:pPr>
              <w:pStyle w:val="FFliesstext12"/>
              <w:keepNext/>
              <w:keepLines/>
              <w:spacing w:before="60" w:after="60"/>
              <w:rPr>
                <w:rFonts w:ascii="Arial" w:hAnsi="Arial" w:cs="Arial"/>
              </w:rPr>
            </w:pPr>
            <w:r w:rsidRPr="00004F27">
              <w:rPr>
                <w:rFonts w:ascii="Arial" w:hAnsi="Arial" w:cs="Arial"/>
              </w:rPr>
              <w:t xml:space="preserve">Unterschrift </w:t>
            </w:r>
            <w:r w:rsidR="005C37B2" w:rsidRPr="00004F27">
              <w:rPr>
                <w:rFonts w:ascii="Arial" w:hAnsi="Arial" w:cs="Arial"/>
              </w:rPr>
              <w:t>Kindes- und Erwachsenenschutzbehörde</w:t>
            </w:r>
          </w:p>
        </w:tc>
      </w:tr>
      <w:tr w:rsidR="00D511D8" w:rsidRPr="000A0B65" w:rsidTr="000A0B65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1D8" w:rsidRPr="000A0B65" w:rsidRDefault="003A41C3" w:rsidP="00570310">
            <w:pPr>
              <w:pStyle w:val="FFliesstext12"/>
              <w:keepNext/>
              <w:keepLines/>
              <w:spacing w:before="360"/>
              <w:rPr>
                <w:rFonts w:ascii="Arial" w:hAnsi="Arial" w:cs="Arial"/>
              </w:rPr>
            </w:pPr>
            <w:r w:rsidRPr="000A0B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8567A" w:rsidRPr="000A0B65">
              <w:rPr>
                <w:rFonts w:ascii="Arial" w:hAnsi="Arial" w:cs="Arial"/>
              </w:rPr>
              <w:instrText xml:space="preserve"> FORMTEXT </w:instrText>
            </w:r>
            <w:r w:rsidRPr="000A0B65">
              <w:rPr>
                <w:rFonts w:ascii="Arial" w:hAnsi="Arial" w:cs="Arial"/>
              </w:rPr>
            </w:r>
            <w:r w:rsidRPr="000A0B65">
              <w:rPr>
                <w:rFonts w:ascii="Arial" w:hAnsi="Arial" w:cs="Arial"/>
              </w:rPr>
              <w:fldChar w:fldCharType="separate"/>
            </w:r>
            <w:r w:rsidR="00D860C6">
              <w:rPr>
                <w:rFonts w:ascii="Arial" w:hAnsi="Arial" w:cs="Arial"/>
                <w:noProof/>
              </w:rPr>
              <w:t> </w:t>
            </w:r>
            <w:r w:rsidR="00D860C6">
              <w:rPr>
                <w:rFonts w:ascii="Arial" w:hAnsi="Arial" w:cs="Arial"/>
                <w:noProof/>
              </w:rPr>
              <w:t> </w:t>
            </w:r>
            <w:r w:rsidR="00D860C6">
              <w:rPr>
                <w:rFonts w:ascii="Arial" w:hAnsi="Arial" w:cs="Arial"/>
                <w:noProof/>
              </w:rPr>
              <w:t> </w:t>
            </w:r>
            <w:r w:rsidR="00D860C6">
              <w:rPr>
                <w:rFonts w:ascii="Arial" w:hAnsi="Arial" w:cs="Arial"/>
                <w:noProof/>
              </w:rPr>
              <w:t> </w:t>
            </w:r>
            <w:r w:rsidR="00D860C6">
              <w:rPr>
                <w:rFonts w:ascii="Arial" w:hAnsi="Arial" w:cs="Arial"/>
                <w:noProof/>
              </w:rPr>
              <w:t> </w:t>
            </w:r>
            <w:r w:rsidRPr="000A0B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511D8" w:rsidRPr="000A0B65" w:rsidRDefault="00D511D8" w:rsidP="00570310">
            <w:pPr>
              <w:pStyle w:val="FFliesstext12"/>
              <w:keepNext/>
              <w:keepLines/>
              <w:spacing w:before="360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511D8" w:rsidRPr="000A0B65" w:rsidRDefault="00F656E2" w:rsidP="00570310">
            <w:pPr>
              <w:pStyle w:val="FFliesstext12"/>
              <w:keepNext/>
              <w:keepLines/>
              <w:spacing w:before="360"/>
              <w:rPr>
                <w:rFonts w:ascii="Arial" w:hAnsi="Arial" w:cs="Arial"/>
              </w:rPr>
            </w:pPr>
            <w:r w:rsidRPr="000A0B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A0B65">
              <w:rPr>
                <w:rFonts w:ascii="Arial" w:hAnsi="Arial" w:cs="Arial"/>
              </w:rPr>
              <w:instrText xml:space="preserve"> FORMTEXT </w:instrText>
            </w:r>
            <w:r w:rsidRPr="000A0B65">
              <w:rPr>
                <w:rFonts w:ascii="Arial" w:hAnsi="Arial" w:cs="Arial"/>
              </w:rPr>
            </w:r>
            <w:r w:rsidRPr="000A0B6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0A0B65">
              <w:rPr>
                <w:rFonts w:ascii="Arial" w:hAnsi="Arial" w:cs="Arial"/>
              </w:rPr>
              <w:fldChar w:fldCharType="end"/>
            </w:r>
          </w:p>
        </w:tc>
      </w:tr>
      <w:tr w:rsidR="00D511D8" w:rsidRPr="00930D39" w:rsidTr="000A0B65">
        <w:tc>
          <w:tcPr>
            <w:tcW w:w="4820" w:type="dxa"/>
            <w:tcBorders>
              <w:top w:val="single" w:sz="4" w:space="0" w:color="auto"/>
              <w:left w:val="nil"/>
              <w:right w:val="nil"/>
            </w:tcBorders>
          </w:tcPr>
          <w:p w:rsidR="00D511D8" w:rsidRPr="000A0B65" w:rsidRDefault="00D511D8" w:rsidP="00570310">
            <w:pPr>
              <w:pStyle w:val="FFliesstext0"/>
              <w:keepNext/>
              <w:keepLines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D511D8" w:rsidRPr="000A0B65" w:rsidRDefault="00D511D8" w:rsidP="00570310">
            <w:pPr>
              <w:pStyle w:val="FFliesstext0"/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nil"/>
              <w:right w:val="nil"/>
            </w:tcBorders>
          </w:tcPr>
          <w:p w:rsidR="00D511D8" w:rsidRPr="000A0B65" w:rsidRDefault="00D511D8" w:rsidP="00570310">
            <w:pPr>
              <w:pStyle w:val="FFliesstext0"/>
              <w:keepNext/>
              <w:keepLines/>
              <w:rPr>
                <w:rFonts w:ascii="Arial" w:hAnsi="Arial" w:cs="Arial"/>
                <w:b/>
                <w:bCs/>
              </w:rPr>
            </w:pPr>
          </w:p>
        </w:tc>
      </w:tr>
    </w:tbl>
    <w:p w:rsidR="009075CC" w:rsidRDefault="009075CC" w:rsidP="008A32BB">
      <w:pPr>
        <w:pStyle w:val="FFeld0"/>
        <w:keepNext/>
        <w:keepLines/>
        <w:tabs>
          <w:tab w:val="left" w:pos="709"/>
        </w:tabs>
        <w:rPr>
          <w:rFonts w:ascii="Arial" w:hAnsi="Arial" w:cs="Arial"/>
        </w:rPr>
      </w:pPr>
    </w:p>
    <w:p w:rsidR="009075CC" w:rsidRDefault="009075CC" w:rsidP="008A32BB">
      <w:pPr>
        <w:pStyle w:val="FFeld0"/>
        <w:keepNext/>
        <w:keepLines/>
        <w:tabs>
          <w:tab w:val="left" w:pos="709"/>
        </w:tabs>
        <w:rPr>
          <w:rFonts w:ascii="Arial" w:hAnsi="Arial" w:cs="Arial"/>
        </w:rPr>
      </w:pPr>
    </w:p>
    <w:tbl>
      <w:tblPr>
        <w:tblW w:w="99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0"/>
        <w:gridCol w:w="284"/>
        <w:gridCol w:w="4831"/>
      </w:tblGrid>
      <w:tr w:rsidR="00223FED" w:rsidRPr="000A0B65" w:rsidTr="00F84403"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223FED" w:rsidRPr="007B3174" w:rsidRDefault="00223FED" w:rsidP="00F84403">
            <w:pPr>
              <w:pStyle w:val="FFliesstext12"/>
              <w:keepNext/>
              <w:keepLines/>
              <w:spacing w:before="60" w:after="60"/>
              <w:rPr>
                <w:rFonts w:ascii="Arial" w:hAnsi="Arial" w:cs="Arial"/>
              </w:rPr>
            </w:pPr>
            <w:r w:rsidRPr="007B3174">
              <w:rPr>
                <w:rFonts w:ascii="Arial" w:hAnsi="Arial" w:cs="Arial"/>
              </w:rPr>
              <w:t>Ort, Datum / Referenz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23FED" w:rsidRPr="007B3174" w:rsidRDefault="00223FED" w:rsidP="00F84403">
            <w:pPr>
              <w:pStyle w:val="FFliesstext12"/>
              <w:keepNext/>
              <w:keepLines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23FED" w:rsidRPr="000A0B65" w:rsidRDefault="00223FED" w:rsidP="00F656E2">
            <w:pPr>
              <w:pStyle w:val="FFliesstext12"/>
              <w:keepNext/>
              <w:keepLines/>
              <w:spacing w:before="60" w:after="60"/>
              <w:rPr>
                <w:rFonts w:ascii="Arial" w:hAnsi="Arial" w:cs="Arial"/>
              </w:rPr>
            </w:pPr>
            <w:r w:rsidRPr="00004F27">
              <w:rPr>
                <w:rFonts w:ascii="Arial" w:hAnsi="Arial" w:cs="Arial"/>
              </w:rPr>
              <w:t xml:space="preserve">Unterschrift </w:t>
            </w:r>
            <w:r>
              <w:rPr>
                <w:rFonts w:ascii="Arial" w:hAnsi="Arial" w:cs="Arial"/>
              </w:rPr>
              <w:t>Beistand</w:t>
            </w:r>
            <w:r w:rsidR="00F656E2">
              <w:rPr>
                <w:rFonts w:ascii="Arial" w:hAnsi="Arial" w:cs="Arial"/>
              </w:rPr>
              <w:t>/Beiständin</w:t>
            </w:r>
          </w:p>
        </w:tc>
      </w:tr>
      <w:tr w:rsidR="00223FED" w:rsidRPr="000A0B65" w:rsidTr="00F84403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FED" w:rsidRPr="000A0B65" w:rsidRDefault="003A41C3" w:rsidP="00F84403">
            <w:pPr>
              <w:pStyle w:val="FFliesstext12"/>
              <w:keepNext/>
              <w:keepLines/>
              <w:spacing w:before="360"/>
              <w:rPr>
                <w:rFonts w:ascii="Arial" w:hAnsi="Arial" w:cs="Arial"/>
              </w:rPr>
            </w:pPr>
            <w:r w:rsidRPr="000A0B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23FED" w:rsidRPr="000A0B65">
              <w:rPr>
                <w:rFonts w:ascii="Arial" w:hAnsi="Arial" w:cs="Arial"/>
              </w:rPr>
              <w:instrText xml:space="preserve"> FORMTEXT </w:instrText>
            </w:r>
            <w:r w:rsidRPr="000A0B65">
              <w:rPr>
                <w:rFonts w:ascii="Arial" w:hAnsi="Arial" w:cs="Arial"/>
              </w:rPr>
            </w:r>
            <w:r w:rsidRPr="000A0B65">
              <w:rPr>
                <w:rFonts w:ascii="Arial" w:hAnsi="Arial" w:cs="Arial"/>
              </w:rPr>
              <w:fldChar w:fldCharType="separate"/>
            </w:r>
            <w:r w:rsidR="00D860C6">
              <w:rPr>
                <w:rFonts w:ascii="Arial" w:hAnsi="Arial" w:cs="Arial"/>
                <w:noProof/>
              </w:rPr>
              <w:t> </w:t>
            </w:r>
            <w:r w:rsidR="00D860C6">
              <w:rPr>
                <w:rFonts w:ascii="Arial" w:hAnsi="Arial" w:cs="Arial"/>
                <w:noProof/>
              </w:rPr>
              <w:t> </w:t>
            </w:r>
            <w:r w:rsidR="00D860C6">
              <w:rPr>
                <w:rFonts w:ascii="Arial" w:hAnsi="Arial" w:cs="Arial"/>
                <w:noProof/>
              </w:rPr>
              <w:t> </w:t>
            </w:r>
            <w:r w:rsidR="00D860C6">
              <w:rPr>
                <w:rFonts w:ascii="Arial" w:hAnsi="Arial" w:cs="Arial"/>
                <w:noProof/>
              </w:rPr>
              <w:t> </w:t>
            </w:r>
            <w:r w:rsidR="00D860C6">
              <w:rPr>
                <w:rFonts w:ascii="Arial" w:hAnsi="Arial" w:cs="Arial"/>
                <w:noProof/>
              </w:rPr>
              <w:t> </w:t>
            </w:r>
            <w:r w:rsidRPr="000A0B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23FED" w:rsidRPr="000A0B65" w:rsidRDefault="00223FED" w:rsidP="00F84403">
            <w:pPr>
              <w:pStyle w:val="FFliesstext12"/>
              <w:keepNext/>
              <w:keepLines/>
              <w:spacing w:before="360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23FED" w:rsidRPr="000A0B65" w:rsidRDefault="00F656E2" w:rsidP="00F84403">
            <w:pPr>
              <w:pStyle w:val="FFliesstext12"/>
              <w:keepNext/>
              <w:keepLines/>
              <w:spacing w:before="360"/>
              <w:rPr>
                <w:rFonts w:ascii="Arial" w:hAnsi="Arial" w:cs="Arial"/>
              </w:rPr>
            </w:pPr>
            <w:r w:rsidRPr="000A0B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A0B65">
              <w:rPr>
                <w:rFonts w:ascii="Arial" w:hAnsi="Arial" w:cs="Arial"/>
              </w:rPr>
              <w:instrText xml:space="preserve"> FORMTEXT </w:instrText>
            </w:r>
            <w:r w:rsidRPr="000A0B65">
              <w:rPr>
                <w:rFonts w:ascii="Arial" w:hAnsi="Arial" w:cs="Arial"/>
              </w:rPr>
            </w:r>
            <w:r w:rsidRPr="000A0B6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0A0B65">
              <w:rPr>
                <w:rFonts w:ascii="Arial" w:hAnsi="Arial" w:cs="Arial"/>
              </w:rPr>
              <w:fldChar w:fldCharType="end"/>
            </w:r>
          </w:p>
        </w:tc>
      </w:tr>
      <w:tr w:rsidR="00223FED" w:rsidRPr="00930D39" w:rsidTr="00F84403">
        <w:tc>
          <w:tcPr>
            <w:tcW w:w="4820" w:type="dxa"/>
            <w:tcBorders>
              <w:top w:val="single" w:sz="4" w:space="0" w:color="auto"/>
              <w:left w:val="nil"/>
              <w:right w:val="nil"/>
            </w:tcBorders>
          </w:tcPr>
          <w:p w:rsidR="00223FED" w:rsidRPr="000A0B65" w:rsidRDefault="00223FED" w:rsidP="00F84403">
            <w:pPr>
              <w:pStyle w:val="FFliesstext0"/>
              <w:keepNext/>
              <w:keepLines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223FED" w:rsidRPr="000A0B65" w:rsidRDefault="00223FED" w:rsidP="00F84403">
            <w:pPr>
              <w:pStyle w:val="FFliesstext0"/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nil"/>
              <w:right w:val="nil"/>
            </w:tcBorders>
          </w:tcPr>
          <w:p w:rsidR="00223FED" w:rsidRPr="000A0B65" w:rsidRDefault="00223FED" w:rsidP="00F84403">
            <w:pPr>
              <w:pStyle w:val="FFliesstext0"/>
              <w:keepNext/>
              <w:keepLines/>
              <w:rPr>
                <w:rFonts w:ascii="Arial" w:hAnsi="Arial" w:cs="Arial"/>
                <w:b/>
                <w:bCs/>
              </w:rPr>
            </w:pPr>
          </w:p>
        </w:tc>
      </w:tr>
    </w:tbl>
    <w:p w:rsidR="00223FED" w:rsidRPr="00320402" w:rsidRDefault="00223FED" w:rsidP="008A32BB">
      <w:pPr>
        <w:pStyle w:val="FFeld0"/>
        <w:keepNext/>
        <w:keepLines/>
        <w:tabs>
          <w:tab w:val="left" w:pos="709"/>
        </w:tabs>
        <w:rPr>
          <w:rFonts w:ascii="Arial" w:hAnsi="Arial" w:cs="Arial"/>
        </w:rPr>
      </w:pPr>
    </w:p>
    <w:sectPr w:rsidR="00223FED" w:rsidRPr="00320402" w:rsidSect="008459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61" w:right="851" w:bottom="567" w:left="1134" w:header="709" w:footer="397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FFF" w:rsidRDefault="00893FFF" w:rsidP="002A1F54">
      <w:r>
        <w:separator/>
      </w:r>
    </w:p>
  </w:endnote>
  <w:endnote w:type="continuationSeparator" w:id="0">
    <w:p w:rsidR="00893FFF" w:rsidRDefault="00893FFF" w:rsidP="002A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Next Com">
    <w:altName w:val="Corbel"/>
    <w:charset w:val="00"/>
    <w:family w:val="swiss"/>
    <w:pitch w:val="variable"/>
    <w:sig w:usb0="00000001" w:usb1="5000204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0C6" w:rsidRDefault="00D860C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0C6" w:rsidRDefault="00D860C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FFF" w:rsidRDefault="00893FFF" w:rsidP="00327954">
    <w:pPr>
      <w:pStyle w:val="Fuzeile"/>
      <w:tabs>
        <w:tab w:val="clear" w:pos="9072"/>
        <w:tab w:val="right" w:pos="9923"/>
      </w:tabs>
      <w:rPr>
        <w:rFonts w:ascii="Arial" w:hAnsi="Arial" w:cs="Arial"/>
        <w:sz w:val="18"/>
        <w:szCs w:val="18"/>
      </w:rPr>
    </w:pPr>
    <w:r w:rsidRPr="002E611F">
      <w:rPr>
        <w:rFonts w:ascii="Arial" w:hAnsi="Arial" w:cs="Arial"/>
        <w:sz w:val="18"/>
        <w:szCs w:val="18"/>
      </w:rPr>
      <w:t xml:space="preserve">Dieser Text gilt sinngemäss für </w:t>
    </w:r>
    <w:r>
      <w:rPr>
        <w:rFonts w:ascii="Arial" w:hAnsi="Arial" w:cs="Arial"/>
        <w:sz w:val="18"/>
        <w:szCs w:val="18"/>
      </w:rPr>
      <w:t>beide Geschlechter</w:t>
    </w:r>
    <w:r w:rsidRPr="002E611F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 xml:space="preserve"> Juli 2013</w:t>
    </w:r>
  </w:p>
  <w:p w:rsidR="00893FFF" w:rsidRDefault="00893FFF" w:rsidP="00327954">
    <w:pPr>
      <w:pStyle w:val="Fuzeile"/>
      <w:tabs>
        <w:tab w:val="clear" w:pos="9072"/>
        <w:tab w:val="right" w:pos="9923"/>
      </w:tabs>
      <w:rPr>
        <w:rFonts w:ascii="Arial" w:hAnsi="Arial" w:cs="Arial"/>
        <w:sz w:val="18"/>
        <w:szCs w:val="18"/>
      </w:rPr>
    </w:pPr>
  </w:p>
  <w:p w:rsidR="00893FFF" w:rsidRPr="002E611F" w:rsidRDefault="00893FFF" w:rsidP="00327954">
    <w:pPr>
      <w:pStyle w:val="Fuzeile"/>
      <w:tabs>
        <w:tab w:val="clear" w:pos="9072"/>
        <w:tab w:val="right" w:pos="992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Musterformular gemäss Ziff. 31 der gemeinsamen Empfehlungen der </w:t>
    </w:r>
    <w:proofErr w:type="spellStart"/>
    <w:r>
      <w:rPr>
        <w:rFonts w:ascii="Arial" w:hAnsi="Arial" w:cs="Arial"/>
        <w:sz w:val="18"/>
        <w:szCs w:val="18"/>
      </w:rPr>
      <w:t>SBVg</w:t>
    </w:r>
    <w:proofErr w:type="spellEnd"/>
    <w:r>
      <w:rPr>
        <w:rFonts w:ascii="Arial" w:hAnsi="Arial" w:cs="Arial"/>
        <w:sz w:val="18"/>
        <w:szCs w:val="18"/>
      </w:rPr>
      <w:t xml:space="preserve"> und der KOKES zur Vermögensverwaltung gemäss Kindes- und Erwachsenenschutzrecht, Juli 2013./angepasst  </w:t>
    </w:r>
    <w:proofErr w:type="spellStart"/>
    <w:r w:rsidRPr="00D860C6">
      <w:rPr>
        <w:rFonts w:ascii="Arial" w:hAnsi="Arial" w:cs="Arial"/>
        <w:sz w:val="18"/>
        <w:szCs w:val="18"/>
      </w:rPr>
      <w:t>KESB’s</w:t>
    </w:r>
    <w:proofErr w:type="spellEnd"/>
    <w:r w:rsidRPr="00D860C6">
      <w:rPr>
        <w:rFonts w:ascii="Arial" w:hAnsi="Arial" w:cs="Arial"/>
        <w:sz w:val="18"/>
        <w:szCs w:val="18"/>
      </w:rPr>
      <w:t xml:space="preserve"> des Kantons Luzern Dezember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FFF" w:rsidRDefault="00893FFF" w:rsidP="002A1F54">
      <w:r>
        <w:separator/>
      </w:r>
    </w:p>
  </w:footnote>
  <w:footnote w:type="continuationSeparator" w:id="0">
    <w:p w:rsidR="00893FFF" w:rsidRDefault="00893FFF" w:rsidP="002A1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0C6" w:rsidRDefault="00D860C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0C6" w:rsidRDefault="00D860C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FFF" w:rsidRPr="000A0B65" w:rsidRDefault="00893FFF" w:rsidP="00991519">
    <w:pPr>
      <w:pStyle w:val="Kopfzeile"/>
      <w:tabs>
        <w:tab w:val="clear" w:pos="4536"/>
        <w:tab w:val="left" w:pos="4905"/>
        <w:tab w:val="left" w:pos="4962"/>
      </w:tabs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Umsetzung </w:t>
    </w:r>
    <w:r w:rsidRPr="000A0B65">
      <w:rPr>
        <w:rFonts w:ascii="Arial" w:hAnsi="Arial" w:cs="Arial"/>
        <w:b/>
        <w:sz w:val="24"/>
        <w:szCs w:val="24"/>
      </w:rPr>
      <w:t xml:space="preserve">Zeichnungsrecht gegenüber der Bank bei Beistandschaften oder </w:t>
    </w:r>
    <w:r>
      <w:rPr>
        <w:rFonts w:ascii="Arial" w:hAnsi="Arial" w:cs="Arial"/>
        <w:b/>
        <w:sz w:val="24"/>
        <w:szCs w:val="24"/>
      </w:rPr>
      <w:br/>
    </w:r>
    <w:r w:rsidRPr="000A0B65">
      <w:rPr>
        <w:rFonts w:ascii="Arial" w:hAnsi="Arial" w:cs="Arial"/>
        <w:b/>
        <w:sz w:val="24"/>
        <w:szCs w:val="24"/>
      </w:rPr>
      <w:t>Vormundschaften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D0175"/>
    <w:multiLevelType w:val="hybridMultilevel"/>
    <w:tmpl w:val="CB389A0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632902"/>
    <w:multiLevelType w:val="hybridMultilevel"/>
    <w:tmpl w:val="1ED89D0E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A629F6"/>
    <w:multiLevelType w:val="hybridMultilevel"/>
    <w:tmpl w:val="34EA561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F67EDD"/>
    <w:multiLevelType w:val="hybridMultilevel"/>
    <w:tmpl w:val="63B6A802"/>
    <w:lvl w:ilvl="0" w:tplc="740A3324">
      <w:start w:val="11"/>
      <w:numFmt w:val="bullet"/>
      <w:lvlText w:val="-"/>
      <w:lvlJc w:val="left"/>
      <w:pPr>
        <w:ind w:left="720" w:hanging="360"/>
      </w:pPr>
      <w:rPr>
        <w:rFonts w:ascii="Frutiger Next Com" w:eastAsia="Times New Roman" w:hAnsi="Frutiger Next Com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E2891"/>
    <w:multiLevelType w:val="hybridMultilevel"/>
    <w:tmpl w:val="D51AE49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525023"/>
    <w:multiLevelType w:val="hybridMultilevel"/>
    <w:tmpl w:val="A92A43E0"/>
    <w:lvl w:ilvl="0" w:tplc="E02C944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12EF4"/>
    <w:multiLevelType w:val="hybridMultilevel"/>
    <w:tmpl w:val="E89E9EB8"/>
    <w:lvl w:ilvl="0" w:tplc="A8229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0"/>
  <w:defaultTabStop w:val="709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ED"/>
    <w:rsid w:val="00004F27"/>
    <w:rsid w:val="00007879"/>
    <w:rsid w:val="00021C73"/>
    <w:rsid w:val="00021CFF"/>
    <w:rsid w:val="000431E1"/>
    <w:rsid w:val="00052622"/>
    <w:rsid w:val="00053507"/>
    <w:rsid w:val="00053CC3"/>
    <w:rsid w:val="0006209F"/>
    <w:rsid w:val="00062C39"/>
    <w:rsid w:val="00063029"/>
    <w:rsid w:val="000660BE"/>
    <w:rsid w:val="000717C8"/>
    <w:rsid w:val="00075A03"/>
    <w:rsid w:val="000871F0"/>
    <w:rsid w:val="000A0B65"/>
    <w:rsid w:val="000A27E2"/>
    <w:rsid w:val="000A498B"/>
    <w:rsid w:val="000B4397"/>
    <w:rsid w:val="000B5508"/>
    <w:rsid w:val="000C1AB3"/>
    <w:rsid w:val="000C2F5A"/>
    <w:rsid w:val="000C7511"/>
    <w:rsid w:val="000E45DD"/>
    <w:rsid w:val="000E559E"/>
    <w:rsid w:val="000E71AC"/>
    <w:rsid w:val="000F203B"/>
    <w:rsid w:val="00103A22"/>
    <w:rsid w:val="00107F13"/>
    <w:rsid w:val="00110179"/>
    <w:rsid w:val="001141C7"/>
    <w:rsid w:val="00120CBC"/>
    <w:rsid w:val="001235A1"/>
    <w:rsid w:val="00127AE7"/>
    <w:rsid w:val="0013303B"/>
    <w:rsid w:val="0013654A"/>
    <w:rsid w:val="00141669"/>
    <w:rsid w:val="001620FE"/>
    <w:rsid w:val="0016322A"/>
    <w:rsid w:val="00166A87"/>
    <w:rsid w:val="00185F97"/>
    <w:rsid w:val="001941B2"/>
    <w:rsid w:val="001A3A47"/>
    <w:rsid w:val="001A5635"/>
    <w:rsid w:val="001B4D29"/>
    <w:rsid w:val="001B5BE6"/>
    <w:rsid w:val="001B6AB2"/>
    <w:rsid w:val="001C1E87"/>
    <w:rsid w:val="001C274F"/>
    <w:rsid w:val="001C362C"/>
    <w:rsid w:val="001C56A2"/>
    <w:rsid w:val="001D26D5"/>
    <w:rsid w:val="001D5FA4"/>
    <w:rsid w:val="001E4146"/>
    <w:rsid w:val="002030BA"/>
    <w:rsid w:val="00203371"/>
    <w:rsid w:val="00207827"/>
    <w:rsid w:val="00207975"/>
    <w:rsid w:val="00210FC0"/>
    <w:rsid w:val="00211855"/>
    <w:rsid w:val="00212CE4"/>
    <w:rsid w:val="00223FED"/>
    <w:rsid w:val="002248FF"/>
    <w:rsid w:val="00225F75"/>
    <w:rsid w:val="0022673B"/>
    <w:rsid w:val="00235889"/>
    <w:rsid w:val="00235B3D"/>
    <w:rsid w:val="002437F9"/>
    <w:rsid w:val="00245EE6"/>
    <w:rsid w:val="00247F12"/>
    <w:rsid w:val="00253301"/>
    <w:rsid w:val="002618F0"/>
    <w:rsid w:val="00265A6F"/>
    <w:rsid w:val="00270F63"/>
    <w:rsid w:val="00271B32"/>
    <w:rsid w:val="00272AF0"/>
    <w:rsid w:val="002752E4"/>
    <w:rsid w:val="00280454"/>
    <w:rsid w:val="00281EB6"/>
    <w:rsid w:val="002829F1"/>
    <w:rsid w:val="00286EE2"/>
    <w:rsid w:val="00287206"/>
    <w:rsid w:val="002924F3"/>
    <w:rsid w:val="002A114F"/>
    <w:rsid w:val="002A1F54"/>
    <w:rsid w:val="002A59E3"/>
    <w:rsid w:val="002A7D72"/>
    <w:rsid w:val="002B24FA"/>
    <w:rsid w:val="002C41D3"/>
    <w:rsid w:val="002C4A8A"/>
    <w:rsid w:val="002C5252"/>
    <w:rsid w:val="002C7A50"/>
    <w:rsid w:val="002D04DE"/>
    <w:rsid w:val="002D349A"/>
    <w:rsid w:val="002E2D25"/>
    <w:rsid w:val="002E611F"/>
    <w:rsid w:val="002F03DE"/>
    <w:rsid w:val="002F2E92"/>
    <w:rsid w:val="002F6372"/>
    <w:rsid w:val="002F7187"/>
    <w:rsid w:val="00300081"/>
    <w:rsid w:val="00302CE9"/>
    <w:rsid w:val="00313A8A"/>
    <w:rsid w:val="00315059"/>
    <w:rsid w:val="00315A98"/>
    <w:rsid w:val="00320402"/>
    <w:rsid w:val="00323003"/>
    <w:rsid w:val="00324774"/>
    <w:rsid w:val="00327954"/>
    <w:rsid w:val="003304C3"/>
    <w:rsid w:val="00343041"/>
    <w:rsid w:val="003455B5"/>
    <w:rsid w:val="00346FBA"/>
    <w:rsid w:val="00347398"/>
    <w:rsid w:val="00354224"/>
    <w:rsid w:val="003554ED"/>
    <w:rsid w:val="003601F8"/>
    <w:rsid w:val="003610C9"/>
    <w:rsid w:val="00382880"/>
    <w:rsid w:val="00385234"/>
    <w:rsid w:val="003900F3"/>
    <w:rsid w:val="003A01B9"/>
    <w:rsid w:val="003A1B53"/>
    <w:rsid w:val="003A40B2"/>
    <w:rsid w:val="003A41C3"/>
    <w:rsid w:val="003A7358"/>
    <w:rsid w:val="003B0D3E"/>
    <w:rsid w:val="003B3E9D"/>
    <w:rsid w:val="003C19EB"/>
    <w:rsid w:val="003C2B4E"/>
    <w:rsid w:val="003D12D8"/>
    <w:rsid w:val="003D45BE"/>
    <w:rsid w:val="003E34CC"/>
    <w:rsid w:val="003E70C0"/>
    <w:rsid w:val="003E73F2"/>
    <w:rsid w:val="003E7724"/>
    <w:rsid w:val="003F71D6"/>
    <w:rsid w:val="003F7283"/>
    <w:rsid w:val="004020CF"/>
    <w:rsid w:val="00403F0D"/>
    <w:rsid w:val="00406A48"/>
    <w:rsid w:val="0041770F"/>
    <w:rsid w:val="00426F8C"/>
    <w:rsid w:val="00431E1E"/>
    <w:rsid w:val="00436653"/>
    <w:rsid w:val="00437303"/>
    <w:rsid w:val="00445043"/>
    <w:rsid w:val="0044646B"/>
    <w:rsid w:val="00451E09"/>
    <w:rsid w:val="00452247"/>
    <w:rsid w:val="00452A8F"/>
    <w:rsid w:val="00453346"/>
    <w:rsid w:val="00455AAE"/>
    <w:rsid w:val="00456F41"/>
    <w:rsid w:val="0045740B"/>
    <w:rsid w:val="00461067"/>
    <w:rsid w:val="004629F8"/>
    <w:rsid w:val="00463324"/>
    <w:rsid w:val="00463E4A"/>
    <w:rsid w:val="004648D8"/>
    <w:rsid w:val="00465C88"/>
    <w:rsid w:val="004665B5"/>
    <w:rsid w:val="0047239B"/>
    <w:rsid w:val="00473F59"/>
    <w:rsid w:val="0047583A"/>
    <w:rsid w:val="00475AAF"/>
    <w:rsid w:val="00476AC2"/>
    <w:rsid w:val="00480127"/>
    <w:rsid w:val="0048569D"/>
    <w:rsid w:val="004B33B5"/>
    <w:rsid w:val="004B3D77"/>
    <w:rsid w:val="004C49B6"/>
    <w:rsid w:val="004C4C1A"/>
    <w:rsid w:val="004D4673"/>
    <w:rsid w:val="004E47D3"/>
    <w:rsid w:val="004F3588"/>
    <w:rsid w:val="004F6524"/>
    <w:rsid w:val="004F6CAE"/>
    <w:rsid w:val="00501206"/>
    <w:rsid w:val="00501639"/>
    <w:rsid w:val="00506890"/>
    <w:rsid w:val="00515100"/>
    <w:rsid w:val="0051659A"/>
    <w:rsid w:val="00520E17"/>
    <w:rsid w:val="005379D4"/>
    <w:rsid w:val="00541716"/>
    <w:rsid w:val="005525BD"/>
    <w:rsid w:val="0055275C"/>
    <w:rsid w:val="00561BD5"/>
    <w:rsid w:val="00562112"/>
    <w:rsid w:val="00567B48"/>
    <w:rsid w:val="00570310"/>
    <w:rsid w:val="00570758"/>
    <w:rsid w:val="005932C3"/>
    <w:rsid w:val="005942A4"/>
    <w:rsid w:val="005A1935"/>
    <w:rsid w:val="005A5ED2"/>
    <w:rsid w:val="005A6E98"/>
    <w:rsid w:val="005A6FFF"/>
    <w:rsid w:val="005B3B88"/>
    <w:rsid w:val="005C37B2"/>
    <w:rsid w:val="005C7455"/>
    <w:rsid w:val="005D224C"/>
    <w:rsid w:val="005D5981"/>
    <w:rsid w:val="005E3363"/>
    <w:rsid w:val="005E39D2"/>
    <w:rsid w:val="005F1A48"/>
    <w:rsid w:val="00603594"/>
    <w:rsid w:val="00604501"/>
    <w:rsid w:val="00624D06"/>
    <w:rsid w:val="00631F64"/>
    <w:rsid w:val="00633797"/>
    <w:rsid w:val="00635CE8"/>
    <w:rsid w:val="0063787A"/>
    <w:rsid w:val="006602A9"/>
    <w:rsid w:val="006731A9"/>
    <w:rsid w:val="00673684"/>
    <w:rsid w:val="00676368"/>
    <w:rsid w:val="006763D0"/>
    <w:rsid w:val="00677CE8"/>
    <w:rsid w:val="00680B34"/>
    <w:rsid w:val="0068251A"/>
    <w:rsid w:val="0068567A"/>
    <w:rsid w:val="0069339A"/>
    <w:rsid w:val="006A283B"/>
    <w:rsid w:val="006A466D"/>
    <w:rsid w:val="006A4EFC"/>
    <w:rsid w:val="006B498F"/>
    <w:rsid w:val="006B6AF3"/>
    <w:rsid w:val="006C55F3"/>
    <w:rsid w:val="006C722D"/>
    <w:rsid w:val="006D34AB"/>
    <w:rsid w:val="006D59A9"/>
    <w:rsid w:val="006E5233"/>
    <w:rsid w:val="006E71BE"/>
    <w:rsid w:val="006F1449"/>
    <w:rsid w:val="006F2C75"/>
    <w:rsid w:val="006F39BE"/>
    <w:rsid w:val="00702062"/>
    <w:rsid w:val="00705C86"/>
    <w:rsid w:val="00710B45"/>
    <w:rsid w:val="00711352"/>
    <w:rsid w:val="007132D5"/>
    <w:rsid w:val="00715048"/>
    <w:rsid w:val="0072373D"/>
    <w:rsid w:val="00741703"/>
    <w:rsid w:val="00745E15"/>
    <w:rsid w:val="0075699F"/>
    <w:rsid w:val="00775119"/>
    <w:rsid w:val="007947F9"/>
    <w:rsid w:val="007A0010"/>
    <w:rsid w:val="007A1565"/>
    <w:rsid w:val="007A43E5"/>
    <w:rsid w:val="007B02C7"/>
    <w:rsid w:val="007B3174"/>
    <w:rsid w:val="007C0BD9"/>
    <w:rsid w:val="007C344C"/>
    <w:rsid w:val="007D413F"/>
    <w:rsid w:val="007D50A4"/>
    <w:rsid w:val="007E2B1B"/>
    <w:rsid w:val="007E6410"/>
    <w:rsid w:val="007F490B"/>
    <w:rsid w:val="007F5FD8"/>
    <w:rsid w:val="00801EE4"/>
    <w:rsid w:val="008068BD"/>
    <w:rsid w:val="00807993"/>
    <w:rsid w:val="00807E22"/>
    <w:rsid w:val="00814447"/>
    <w:rsid w:val="0081742E"/>
    <w:rsid w:val="00831FFD"/>
    <w:rsid w:val="00832B2B"/>
    <w:rsid w:val="0083535B"/>
    <w:rsid w:val="00840429"/>
    <w:rsid w:val="00841FD9"/>
    <w:rsid w:val="0084595A"/>
    <w:rsid w:val="00846F28"/>
    <w:rsid w:val="0085049E"/>
    <w:rsid w:val="0085612A"/>
    <w:rsid w:val="00856515"/>
    <w:rsid w:val="00885642"/>
    <w:rsid w:val="0088621D"/>
    <w:rsid w:val="008863CC"/>
    <w:rsid w:val="0089107D"/>
    <w:rsid w:val="00893FFF"/>
    <w:rsid w:val="008A2185"/>
    <w:rsid w:val="008A32BB"/>
    <w:rsid w:val="008A412D"/>
    <w:rsid w:val="008B567E"/>
    <w:rsid w:val="008C3B02"/>
    <w:rsid w:val="008E199A"/>
    <w:rsid w:val="008E220C"/>
    <w:rsid w:val="008E68F1"/>
    <w:rsid w:val="009003B1"/>
    <w:rsid w:val="009075CC"/>
    <w:rsid w:val="00915083"/>
    <w:rsid w:val="009201C5"/>
    <w:rsid w:val="00920795"/>
    <w:rsid w:val="00930D39"/>
    <w:rsid w:val="009343E8"/>
    <w:rsid w:val="00937244"/>
    <w:rsid w:val="009443B1"/>
    <w:rsid w:val="00944528"/>
    <w:rsid w:val="00946079"/>
    <w:rsid w:val="009475C3"/>
    <w:rsid w:val="00951BE9"/>
    <w:rsid w:val="00954D14"/>
    <w:rsid w:val="00957B71"/>
    <w:rsid w:val="0096245C"/>
    <w:rsid w:val="00981039"/>
    <w:rsid w:val="00981FBA"/>
    <w:rsid w:val="00991519"/>
    <w:rsid w:val="0099337C"/>
    <w:rsid w:val="00997F1B"/>
    <w:rsid w:val="009A04ED"/>
    <w:rsid w:val="009A3B0B"/>
    <w:rsid w:val="009B2BDC"/>
    <w:rsid w:val="009B5EEC"/>
    <w:rsid w:val="009B7EBB"/>
    <w:rsid w:val="009C0C03"/>
    <w:rsid w:val="009C246A"/>
    <w:rsid w:val="009C721C"/>
    <w:rsid w:val="009C7E23"/>
    <w:rsid w:val="009E07FD"/>
    <w:rsid w:val="009E105B"/>
    <w:rsid w:val="009E3403"/>
    <w:rsid w:val="009E6822"/>
    <w:rsid w:val="009E7D42"/>
    <w:rsid w:val="009F69F5"/>
    <w:rsid w:val="00A0020D"/>
    <w:rsid w:val="00A03E29"/>
    <w:rsid w:val="00A0432C"/>
    <w:rsid w:val="00A06AE5"/>
    <w:rsid w:val="00A4071E"/>
    <w:rsid w:val="00A41D5A"/>
    <w:rsid w:val="00A51C36"/>
    <w:rsid w:val="00A55D20"/>
    <w:rsid w:val="00A76372"/>
    <w:rsid w:val="00A76409"/>
    <w:rsid w:val="00A76532"/>
    <w:rsid w:val="00A8191F"/>
    <w:rsid w:val="00A82D77"/>
    <w:rsid w:val="00A837BD"/>
    <w:rsid w:val="00A83DAA"/>
    <w:rsid w:val="00A92833"/>
    <w:rsid w:val="00A95DC0"/>
    <w:rsid w:val="00A973F1"/>
    <w:rsid w:val="00AA4FA4"/>
    <w:rsid w:val="00AC2915"/>
    <w:rsid w:val="00AC388E"/>
    <w:rsid w:val="00AC5CA0"/>
    <w:rsid w:val="00AD5007"/>
    <w:rsid w:val="00AE1F9D"/>
    <w:rsid w:val="00AE2055"/>
    <w:rsid w:val="00AE4E9F"/>
    <w:rsid w:val="00AF0C49"/>
    <w:rsid w:val="00B01D46"/>
    <w:rsid w:val="00B07D9C"/>
    <w:rsid w:val="00B23599"/>
    <w:rsid w:val="00B305BD"/>
    <w:rsid w:val="00B511F9"/>
    <w:rsid w:val="00B56E4D"/>
    <w:rsid w:val="00B61320"/>
    <w:rsid w:val="00B619A1"/>
    <w:rsid w:val="00B65495"/>
    <w:rsid w:val="00B843F1"/>
    <w:rsid w:val="00B8507E"/>
    <w:rsid w:val="00B86421"/>
    <w:rsid w:val="00B94484"/>
    <w:rsid w:val="00BA1DEE"/>
    <w:rsid w:val="00BA66B2"/>
    <w:rsid w:val="00BA6A8C"/>
    <w:rsid w:val="00BC09E4"/>
    <w:rsid w:val="00BC3A96"/>
    <w:rsid w:val="00BC3E8D"/>
    <w:rsid w:val="00BC63F4"/>
    <w:rsid w:val="00BC75B8"/>
    <w:rsid w:val="00BD233B"/>
    <w:rsid w:val="00BE2B18"/>
    <w:rsid w:val="00BF1BFE"/>
    <w:rsid w:val="00BF53F9"/>
    <w:rsid w:val="00C05C63"/>
    <w:rsid w:val="00C12C45"/>
    <w:rsid w:val="00C20457"/>
    <w:rsid w:val="00C2715D"/>
    <w:rsid w:val="00C321FD"/>
    <w:rsid w:val="00C33A9E"/>
    <w:rsid w:val="00C5389A"/>
    <w:rsid w:val="00C53C72"/>
    <w:rsid w:val="00C6360C"/>
    <w:rsid w:val="00C6619E"/>
    <w:rsid w:val="00C76C66"/>
    <w:rsid w:val="00C8518D"/>
    <w:rsid w:val="00C851F3"/>
    <w:rsid w:val="00C93640"/>
    <w:rsid w:val="00C96A53"/>
    <w:rsid w:val="00CA0EE5"/>
    <w:rsid w:val="00CC03BC"/>
    <w:rsid w:val="00CC191D"/>
    <w:rsid w:val="00CC35D4"/>
    <w:rsid w:val="00CD4450"/>
    <w:rsid w:val="00CE083E"/>
    <w:rsid w:val="00CE13B9"/>
    <w:rsid w:val="00CE3E9B"/>
    <w:rsid w:val="00CE75F7"/>
    <w:rsid w:val="00CF2C36"/>
    <w:rsid w:val="00D00EC8"/>
    <w:rsid w:val="00D144DA"/>
    <w:rsid w:val="00D16BA3"/>
    <w:rsid w:val="00D3177B"/>
    <w:rsid w:val="00D31FCA"/>
    <w:rsid w:val="00D4051B"/>
    <w:rsid w:val="00D467AB"/>
    <w:rsid w:val="00D511D8"/>
    <w:rsid w:val="00D539F4"/>
    <w:rsid w:val="00D53C2E"/>
    <w:rsid w:val="00D800AB"/>
    <w:rsid w:val="00D80A7B"/>
    <w:rsid w:val="00D83E0E"/>
    <w:rsid w:val="00D83F2D"/>
    <w:rsid w:val="00D860C6"/>
    <w:rsid w:val="00D86572"/>
    <w:rsid w:val="00D90191"/>
    <w:rsid w:val="00D94A8A"/>
    <w:rsid w:val="00D95945"/>
    <w:rsid w:val="00D9603C"/>
    <w:rsid w:val="00D96711"/>
    <w:rsid w:val="00D96A65"/>
    <w:rsid w:val="00DA3D77"/>
    <w:rsid w:val="00DA7C9C"/>
    <w:rsid w:val="00DB3E24"/>
    <w:rsid w:val="00DB7962"/>
    <w:rsid w:val="00DD66E3"/>
    <w:rsid w:val="00DD681C"/>
    <w:rsid w:val="00DE6B96"/>
    <w:rsid w:val="00E0277F"/>
    <w:rsid w:val="00E03857"/>
    <w:rsid w:val="00E100D9"/>
    <w:rsid w:val="00E22E1F"/>
    <w:rsid w:val="00E2790A"/>
    <w:rsid w:val="00E32FCD"/>
    <w:rsid w:val="00E33992"/>
    <w:rsid w:val="00E34CC4"/>
    <w:rsid w:val="00E42424"/>
    <w:rsid w:val="00E42DF4"/>
    <w:rsid w:val="00E52549"/>
    <w:rsid w:val="00E53B7B"/>
    <w:rsid w:val="00E677DA"/>
    <w:rsid w:val="00E732A6"/>
    <w:rsid w:val="00E943E2"/>
    <w:rsid w:val="00EA2B79"/>
    <w:rsid w:val="00EA593B"/>
    <w:rsid w:val="00EA63C1"/>
    <w:rsid w:val="00EB03F0"/>
    <w:rsid w:val="00EC05FF"/>
    <w:rsid w:val="00EC3492"/>
    <w:rsid w:val="00EC57DE"/>
    <w:rsid w:val="00EC6413"/>
    <w:rsid w:val="00EC7377"/>
    <w:rsid w:val="00ED1245"/>
    <w:rsid w:val="00ED3ECE"/>
    <w:rsid w:val="00ED421A"/>
    <w:rsid w:val="00EE7BC3"/>
    <w:rsid w:val="00F01683"/>
    <w:rsid w:val="00F07519"/>
    <w:rsid w:val="00F102AB"/>
    <w:rsid w:val="00F11422"/>
    <w:rsid w:val="00F151BA"/>
    <w:rsid w:val="00F247AC"/>
    <w:rsid w:val="00F2565B"/>
    <w:rsid w:val="00F45616"/>
    <w:rsid w:val="00F54F85"/>
    <w:rsid w:val="00F57B40"/>
    <w:rsid w:val="00F656E2"/>
    <w:rsid w:val="00F67B86"/>
    <w:rsid w:val="00F72FD6"/>
    <w:rsid w:val="00F84403"/>
    <w:rsid w:val="00F84C8C"/>
    <w:rsid w:val="00F87EC6"/>
    <w:rsid w:val="00F96FDF"/>
    <w:rsid w:val="00F974FB"/>
    <w:rsid w:val="00FB22D3"/>
    <w:rsid w:val="00FB7626"/>
    <w:rsid w:val="00FB7F3F"/>
    <w:rsid w:val="00FC42D4"/>
    <w:rsid w:val="00FD5E1D"/>
    <w:rsid w:val="00FE63C8"/>
    <w:rsid w:val="00FE7BEF"/>
    <w:rsid w:val="00FF0E3A"/>
    <w:rsid w:val="00FF4B0C"/>
    <w:rsid w:val="00FF4D1E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Next Com" w:eastAsia="Times New Roman" w:hAnsi="Frutiger Next Com" w:cs="Frutiger Next Com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/>
    <w:lsdException w:name="heading 5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uiPriority="2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2DF4"/>
    <w:rPr>
      <w:rFonts w:cs="Times New Roman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D1245"/>
    <w:pPr>
      <w:keepNext/>
      <w:keepLines/>
      <w:spacing w:before="240" w:after="60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D1245"/>
    <w:pPr>
      <w:keepNext/>
      <w:keepLines/>
      <w:spacing w:before="120" w:after="60"/>
      <w:outlineLvl w:val="1"/>
    </w:pPr>
    <w:rPr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61067"/>
    <w:pPr>
      <w:keepNext/>
      <w:keepLines/>
      <w:spacing w:before="120" w:after="60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0F203B"/>
    <w:pPr>
      <w:keepNext/>
      <w:keepLines/>
      <w:framePr w:wrap="around" w:hAnchor="text"/>
      <w:spacing w:before="200"/>
      <w:outlineLvl w:val="3"/>
    </w:pPr>
    <w:rPr>
      <w:b/>
      <w:bCs/>
      <w:i/>
      <w:iCs/>
      <w:color w:val="5A88B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ED1245"/>
    <w:rPr>
      <w:rFonts w:ascii="Frutiger Next Com" w:hAnsi="Frutiger Next Com" w:cs="Times New Roman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ED1245"/>
    <w:rPr>
      <w:rFonts w:ascii="Frutiger Next Com" w:hAnsi="Frutiger Next Com" w:cs="Times New Roman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461067"/>
    <w:rPr>
      <w:rFonts w:ascii="Frutiger Next Com" w:hAnsi="Frutiger Next Com" w:cs="Times New Roman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0F203B"/>
    <w:rPr>
      <w:rFonts w:ascii="Frutiger Next Com" w:hAnsi="Frutiger Next Com" w:cs="Times New Roman"/>
      <w:b/>
      <w:bCs/>
      <w:i/>
      <w:iCs/>
      <w:color w:val="5A88B7"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rsid w:val="000F203B"/>
    <w:pPr>
      <w:framePr w:wrap="around" w:hAnchor="text"/>
      <w:pBdr>
        <w:bottom w:val="single" w:sz="8" w:space="4" w:color="5A88B7"/>
      </w:pBdr>
      <w:spacing w:after="300"/>
      <w:contextualSpacing/>
    </w:pPr>
    <w:rPr>
      <w:color w:val="70676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locked/>
    <w:rsid w:val="000F203B"/>
    <w:rPr>
      <w:rFonts w:ascii="Frutiger Next Com" w:hAnsi="Frutiger Next Com" w:cs="Times New Roman"/>
      <w:color w:val="70676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rsid w:val="000F203B"/>
    <w:pPr>
      <w:framePr w:wrap="around" w:hAnchor="text"/>
      <w:numPr>
        <w:ilvl w:val="1"/>
      </w:numPr>
    </w:pPr>
    <w:rPr>
      <w:i/>
      <w:iCs/>
      <w:color w:val="5A88B7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locked/>
    <w:rsid w:val="000F203B"/>
    <w:rPr>
      <w:rFonts w:ascii="Frutiger Next Com" w:hAnsi="Frutiger Next Com" w:cs="Times New Roman"/>
      <w:i/>
      <w:iCs/>
      <w:color w:val="5A88B7"/>
      <w:spacing w:val="15"/>
      <w:sz w:val="24"/>
      <w:szCs w:val="24"/>
    </w:rPr>
  </w:style>
  <w:style w:type="character" w:styleId="Fett">
    <w:name w:val="Strong"/>
    <w:basedOn w:val="Absatz-Standardschriftart"/>
    <w:uiPriority w:val="22"/>
    <w:semiHidden/>
    <w:rsid w:val="000F203B"/>
    <w:rPr>
      <w:rFonts w:cs="Times New Roman"/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rsid w:val="000F203B"/>
    <w:pPr>
      <w:framePr w:wrap="around" w:hAnchor="text"/>
      <w:pBdr>
        <w:bottom w:val="single" w:sz="4" w:space="4" w:color="5A88B7"/>
      </w:pBdr>
      <w:spacing w:before="200" w:after="280"/>
      <w:ind w:left="936" w:right="936"/>
    </w:pPr>
    <w:rPr>
      <w:b/>
      <w:bCs/>
      <w:i/>
      <w:iCs/>
      <w:color w:val="5A88B7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locked/>
    <w:rsid w:val="000F203B"/>
    <w:rPr>
      <w:rFonts w:cs="Times New Roman"/>
      <w:b/>
      <w:bCs/>
      <w:i/>
      <w:iCs/>
      <w:color w:val="5A88B7"/>
    </w:rPr>
  </w:style>
  <w:style w:type="character" w:styleId="SchwacherVerweis">
    <w:name w:val="Subtle Reference"/>
    <w:basedOn w:val="Absatz-Standardschriftart"/>
    <w:uiPriority w:val="31"/>
    <w:semiHidden/>
    <w:unhideWhenUsed/>
    <w:rsid w:val="000F203B"/>
    <w:rPr>
      <w:rFonts w:cs="Times New Roman"/>
      <w:smallCaps/>
      <w:color w:val="E5361C"/>
      <w:u w:val="single"/>
    </w:rPr>
  </w:style>
  <w:style w:type="character" w:styleId="IntensiverVerweis">
    <w:name w:val="Intense Reference"/>
    <w:basedOn w:val="Absatz-Standardschriftart"/>
    <w:uiPriority w:val="32"/>
    <w:semiHidden/>
    <w:unhideWhenUsed/>
    <w:rsid w:val="000F203B"/>
    <w:rPr>
      <w:rFonts w:cs="Times New Roman"/>
      <w:b/>
      <w:bCs/>
      <w:smallCaps/>
      <w:color w:val="E5361C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rsid w:val="000F203B"/>
    <w:rPr>
      <w:rFonts w:cs="Times New Roman"/>
      <w:b/>
      <w:bCs/>
      <w:smallCaps/>
      <w:spacing w:val="5"/>
    </w:rPr>
  </w:style>
  <w:style w:type="paragraph" w:styleId="Listenabsatz">
    <w:name w:val="List Paragraph"/>
    <w:basedOn w:val="Standard"/>
    <w:uiPriority w:val="34"/>
    <w:unhideWhenUsed/>
    <w:rsid w:val="000F203B"/>
    <w:pPr>
      <w:framePr w:wrap="around" w:hAnchor="text"/>
      <w:ind w:left="720"/>
      <w:contextualSpacing/>
    </w:pPr>
  </w:style>
  <w:style w:type="paragraph" w:styleId="KeinLeerraum">
    <w:name w:val="No Spacing"/>
    <w:uiPriority w:val="1"/>
    <w:semiHidden/>
    <w:rsid w:val="000F203B"/>
    <w:rPr>
      <w:rFonts w:cs="Times New Roman"/>
      <w:sz w:val="22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2A1F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A1F54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A1F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2A1F54"/>
    <w:rPr>
      <w:rFonts w:cs="Times New Roman"/>
      <w:sz w:val="22"/>
      <w:szCs w:val="22"/>
      <w:lang w:eastAsia="en-US"/>
    </w:rPr>
  </w:style>
  <w:style w:type="paragraph" w:customStyle="1" w:styleId="FUntertitel">
    <w:name w:val="F_Untertitel"/>
    <w:basedOn w:val="Standard"/>
    <w:rsid w:val="00021CFF"/>
    <w:pPr>
      <w:overflowPunct w:val="0"/>
      <w:autoSpaceDE w:val="0"/>
      <w:autoSpaceDN w:val="0"/>
      <w:adjustRightInd w:val="0"/>
      <w:spacing w:before="200"/>
      <w:textAlignment w:val="baseline"/>
    </w:pPr>
    <w:rPr>
      <w:rFonts w:ascii="Frutiger 45 Light" w:hAnsi="Frutiger 45 Light" w:cs="Frutiger 45 Light"/>
      <w:spacing w:val="-2"/>
      <w:sz w:val="18"/>
      <w:szCs w:val="18"/>
      <w:lang w:eastAsia="de-DE"/>
    </w:rPr>
  </w:style>
  <w:style w:type="paragraph" w:customStyle="1" w:styleId="FFeld12">
    <w:name w:val="F_Feld12"/>
    <w:basedOn w:val="Standard"/>
    <w:uiPriority w:val="99"/>
    <w:rsid w:val="00D511D8"/>
    <w:pPr>
      <w:tabs>
        <w:tab w:val="left" w:pos="1843"/>
        <w:tab w:val="left" w:pos="4253"/>
        <w:tab w:val="left" w:pos="6379"/>
        <w:tab w:val="left" w:pos="7371"/>
        <w:tab w:val="right" w:pos="9639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Frutiger 45 Light" w:hAnsi="Frutiger 45 Light" w:cs="Frutiger 45 Light"/>
      <w:b/>
      <w:bCs/>
      <w:szCs w:val="20"/>
      <w:lang w:eastAsia="de-DE"/>
    </w:rPr>
  </w:style>
  <w:style w:type="paragraph" w:customStyle="1" w:styleId="FFliesstext12">
    <w:name w:val="F_Fliesstext12"/>
    <w:basedOn w:val="FFliesstext0"/>
    <w:uiPriority w:val="99"/>
    <w:rsid w:val="00D511D8"/>
    <w:pPr>
      <w:spacing w:before="240"/>
    </w:pPr>
  </w:style>
  <w:style w:type="paragraph" w:customStyle="1" w:styleId="FFliesstext0">
    <w:name w:val="F_Fliesstext0"/>
    <w:basedOn w:val="Standard"/>
    <w:uiPriority w:val="99"/>
    <w:rsid w:val="00D511D8"/>
    <w:pPr>
      <w:overflowPunct w:val="0"/>
      <w:autoSpaceDE w:val="0"/>
      <w:autoSpaceDN w:val="0"/>
      <w:adjustRightInd w:val="0"/>
      <w:textAlignment w:val="baseline"/>
    </w:pPr>
    <w:rPr>
      <w:rFonts w:ascii="Frutiger 45 Light" w:hAnsi="Frutiger 45 Light" w:cs="Frutiger 45 Light"/>
      <w:szCs w:val="20"/>
      <w:lang w:eastAsia="de-DE"/>
    </w:rPr>
  </w:style>
  <w:style w:type="paragraph" w:customStyle="1" w:styleId="FFliesstext6">
    <w:name w:val="F_Fliesstext6"/>
    <w:basedOn w:val="FFliesstext0"/>
    <w:uiPriority w:val="99"/>
    <w:qFormat/>
    <w:rsid w:val="00E42DF4"/>
    <w:pPr>
      <w:spacing w:before="120"/>
    </w:pPr>
    <w:rPr>
      <w:rFonts w:ascii="Frutiger Next Com" w:hAnsi="Frutiger Next Com"/>
    </w:rPr>
  </w:style>
  <w:style w:type="paragraph" w:customStyle="1" w:styleId="FFeld6">
    <w:name w:val="F_Feld6"/>
    <w:basedOn w:val="FFeld12"/>
    <w:uiPriority w:val="99"/>
    <w:rsid w:val="00D511D8"/>
    <w:pPr>
      <w:spacing w:before="120"/>
    </w:pPr>
  </w:style>
  <w:style w:type="paragraph" w:customStyle="1" w:styleId="FEmpf">
    <w:name w:val="F_Empf"/>
    <w:basedOn w:val="Standard"/>
    <w:uiPriority w:val="99"/>
    <w:rsid w:val="008E199A"/>
    <w:pPr>
      <w:tabs>
        <w:tab w:val="right" w:pos="9922"/>
      </w:tabs>
      <w:overflowPunct w:val="0"/>
      <w:autoSpaceDE w:val="0"/>
      <w:autoSpaceDN w:val="0"/>
      <w:adjustRightInd w:val="0"/>
      <w:spacing w:before="120"/>
      <w:textAlignment w:val="baseline"/>
    </w:pPr>
    <w:rPr>
      <w:rFonts w:cs="Frutiger Next Com"/>
      <w:b/>
      <w:bCs/>
      <w:sz w:val="14"/>
      <w:szCs w:val="14"/>
    </w:rPr>
  </w:style>
  <w:style w:type="paragraph" w:styleId="Kommentartext">
    <w:name w:val="annotation text"/>
    <w:basedOn w:val="Standard"/>
    <w:link w:val="KommentartextZchn"/>
    <w:uiPriority w:val="99"/>
    <w:unhideWhenUsed/>
    <w:rsid w:val="003E70C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E70C0"/>
    <w:rPr>
      <w:rFonts w:cs="Times New Roman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3E70C0"/>
    <w:pPr>
      <w:overflowPunct w:val="0"/>
      <w:autoSpaceDE w:val="0"/>
      <w:autoSpaceDN w:val="0"/>
      <w:adjustRightInd w:val="0"/>
      <w:textAlignment w:val="baseline"/>
    </w:pPr>
    <w:rPr>
      <w:rFonts w:ascii="Consolas" w:hAnsi="Consolas" w:cs="Consolas"/>
      <w:sz w:val="21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3E70C0"/>
    <w:rPr>
      <w:rFonts w:ascii="Consolas" w:hAnsi="Consolas" w:cs="Consolas"/>
      <w:sz w:val="21"/>
      <w:szCs w:val="21"/>
      <w:lang w:eastAsia="de-DE"/>
    </w:rPr>
  </w:style>
  <w:style w:type="paragraph" w:customStyle="1" w:styleId="FFeld0">
    <w:name w:val="F_Feld0"/>
    <w:basedOn w:val="FFeld12"/>
    <w:uiPriority w:val="99"/>
    <w:rsid w:val="00AE4E9F"/>
    <w:pPr>
      <w:spacing w:before="0"/>
    </w:pPr>
    <w:rPr>
      <w:rFonts w:ascii="Frutiger Next Com" w:hAnsi="Frutiger Next Com"/>
      <w:b w:val="0"/>
      <w:lang w:eastAsia="en-US"/>
    </w:rPr>
  </w:style>
  <w:style w:type="table" w:styleId="Tabellenraster">
    <w:name w:val="Table Grid"/>
    <w:basedOn w:val="NormaleTabelle"/>
    <w:rsid w:val="002B24FA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Titel">
    <w:name w:val="F_Titel"/>
    <w:basedOn w:val="Standard"/>
    <w:rsid w:val="0089107D"/>
    <w:pPr>
      <w:overflowPunct w:val="0"/>
      <w:autoSpaceDE w:val="0"/>
      <w:autoSpaceDN w:val="0"/>
      <w:adjustRightInd w:val="0"/>
      <w:spacing w:before="380"/>
      <w:ind w:left="465" w:right="-68"/>
      <w:jc w:val="right"/>
      <w:textAlignment w:val="baseline"/>
    </w:pPr>
    <w:rPr>
      <w:b/>
      <w:bCs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51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5119"/>
    <w:rPr>
      <w:rFonts w:ascii="Tahoma" w:hAnsi="Tahoma" w:cs="Tahoma"/>
      <w:sz w:val="16"/>
      <w:szCs w:val="16"/>
      <w:lang w:eastAsia="en-US"/>
    </w:rPr>
  </w:style>
  <w:style w:type="paragraph" w:styleId="berarbeitung">
    <w:name w:val="Revision"/>
    <w:hidden/>
    <w:uiPriority w:val="99"/>
    <w:semiHidden/>
    <w:rsid w:val="000A0B65"/>
    <w:rPr>
      <w:rFonts w:cs="Times New Roman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5233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52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5233"/>
    <w:rPr>
      <w:rFonts w:cs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Next Com" w:eastAsia="Times New Roman" w:hAnsi="Frutiger Next Com" w:cs="Frutiger Next Com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/>
    <w:lsdException w:name="heading 5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uiPriority="2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2DF4"/>
    <w:rPr>
      <w:rFonts w:cs="Times New Roman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D1245"/>
    <w:pPr>
      <w:keepNext/>
      <w:keepLines/>
      <w:spacing w:before="240" w:after="60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D1245"/>
    <w:pPr>
      <w:keepNext/>
      <w:keepLines/>
      <w:spacing w:before="120" w:after="60"/>
      <w:outlineLvl w:val="1"/>
    </w:pPr>
    <w:rPr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61067"/>
    <w:pPr>
      <w:keepNext/>
      <w:keepLines/>
      <w:spacing w:before="120" w:after="60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0F203B"/>
    <w:pPr>
      <w:keepNext/>
      <w:keepLines/>
      <w:framePr w:wrap="around" w:hAnchor="text"/>
      <w:spacing w:before="200"/>
      <w:outlineLvl w:val="3"/>
    </w:pPr>
    <w:rPr>
      <w:b/>
      <w:bCs/>
      <w:i/>
      <w:iCs/>
      <w:color w:val="5A88B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ED1245"/>
    <w:rPr>
      <w:rFonts w:ascii="Frutiger Next Com" w:hAnsi="Frutiger Next Com" w:cs="Times New Roman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ED1245"/>
    <w:rPr>
      <w:rFonts w:ascii="Frutiger Next Com" w:hAnsi="Frutiger Next Com" w:cs="Times New Roman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461067"/>
    <w:rPr>
      <w:rFonts w:ascii="Frutiger Next Com" w:hAnsi="Frutiger Next Com" w:cs="Times New Roman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0F203B"/>
    <w:rPr>
      <w:rFonts w:ascii="Frutiger Next Com" w:hAnsi="Frutiger Next Com" w:cs="Times New Roman"/>
      <w:b/>
      <w:bCs/>
      <w:i/>
      <w:iCs/>
      <w:color w:val="5A88B7"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rsid w:val="000F203B"/>
    <w:pPr>
      <w:framePr w:wrap="around" w:hAnchor="text"/>
      <w:pBdr>
        <w:bottom w:val="single" w:sz="8" w:space="4" w:color="5A88B7"/>
      </w:pBdr>
      <w:spacing w:after="300"/>
      <w:contextualSpacing/>
    </w:pPr>
    <w:rPr>
      <w:color w:val="70676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locked/>
    <w:rsid w:val="000F203B"/>
    <w:rPr>
      <w:rFonts w:ascii="Frutiger Next Com" w:hAnsi="Frutiger Next Com" w:cs="Times New Roman"/>
      <w:color w:val="70676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rsid w:val="000F203B"/>
    <w:pPr>
      <w:framePr w:wrap="around" w:hAnchor="text"/>
      <w:numPr>
        <w:ilvl w:val="1"/>
      </w:numPr>
    </w:pPr>
    <w:rPr>
      <w:i/>
      <w:iCs/>
      <w:color w:val="5A88B7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locked/>
    <w:rsid w:val="000F203B"/>
    <w:rPr>
      <w:rFonts w:ascii="Frutiger Next Com" w:hAnsi="Frutiger Next Com" w:cs="Times New Roman"/>
      <w:i/>
      <w:iCs/>
      <w:color w:val="5A88B7"/>
      <w:spacing w:val="15"/>
      <w:sz w:val="24"/>
      <w:szCs w:val="24"/>
    </w:rPr>
  </w:style>
  <w:style w:type="character" w:styleId="Fett">
    <w:name w:val="Strong"/>
    <w:basedOn w:val="Absatz-Standardschriftart"/>
    <w:uiPriority w:val="22"/>
    <w:semiHidden/>
    <w:rsid w:val="000F203B"/>
    <w:rPr>
      <w:rFonts w:cs="Times New Roman"/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rsid w:val="000F203B"/>
    <w:pPr>
      <w:framePr w:wrap="around" w:hAnchor="text"/>
      <w:pBdr>
        <w:bottom w:val="single" w:sz="4" w:space="4" w:color="5A88B7"/>
      </w:pBdr>
      <w:spacing w:before="200" w:after="280"/>
      <w:ind w:left="936" w:right="936"/>
    </w:pPr>
    <w:rPr>
      <w:b/>
      <w:bCs/>
      <w:i/>
      <w:iCs/>
      <w:color w:val="5A88B7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locked/>
    <w:rsid w:val="000F203B"/>
    <w:rPr>
      <w:rFonts w:cs="Times New Roman"/>
      <w:b/>
      <w:bCs/>
      <w:i/>
      <w:iCs/>
      <w:color w:val="5A88B7"/>
    </w:rPr>
  </w:style>
  <w:style w:type="character" w:styleId="SchwacherVerweis">
    <w:name w:val="Subtle Reference"/>
    <w:basedOn w:val="Absatz-Standardschriftart"/>
    <w:uiPriority w:val="31"/>
    <w:semiHidden/>
    <w:unhideWhenUsed/>
    <w:rsid w:val="000F203B"/>
    <w:rPr>
      <w:rFonts w:cs="Times New Roman"/>
      <w:smallCaps/>
      <w:color w:val="E5361C"/>
      <w:u w:val="single"/>
    </w:rPr>
  </w:style>
  <w:style w:type="character" w:styleId="IntensiverVerweis">
    <w:name w:val="Intense Reference"/>
    <w:basedOn w:val="Absatz-Standardschriftart"/>
    <w:uiPriority w:val="32"/>
    <w:semiHidden/>
    <w:unhideWhenUsed/>
    <w:rsid w:val="000F203B"/>
    <w:rPr>
      <w:rFonts w:cs="Times New Roman"/>
      <w:b/>
      <w:bCs/>
      <w:smallCaps/>
      <w:color w:val="E5361C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rsid w:val="000F203B"/>
    <w:rPr>
      <w:rFonts w:cs="Times New Roman"/>
      <w:b/>
      <w:bCs/>
      <w:smallCaps/>
      <w:spacing w:val="5"/>
    </w:rPr>
  </w:style>
  <w:style w:type="paragraph" w:styleId="Listenabsatz">
    <w:name w:val="List Paragraph"/>
    <w:basedOn w:val="Standard"/>
    <w:uiPriority w:val="34"/>
    <w:unhideWhenUsed/>
    <w:rsid w:val="000F203B"/>
    <w:pPr>
      <w:framePr w:wrap="around" w:hAnchor="text"/>
      <w:ind w:left="720"/>
      <w:contextualSpacing/>
    </w:pPr>
  </w:style>
  <w:style w:type="paragraph" w:styleId="KeinLeerraum">
    <w:name w:val="No Spacing"/>
    <w:uiPriority w:val="1"/>
    <w:semiHidden/>
    <w:rsid w:val="000F203B"/>
    <w:rPr>
      <w:rFonts w:cs="Times New Roman"/>
      <w:sz w:val="22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2A1F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A1F54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A1F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2A1F54"/>
    <w:rPr>
      <w:rFonts w:cs="Times New Roman"/>
      <w:sz w:val="22"/>
      <w:szCs w:val="22"/>
      <w:lang w:eastAsia="en-US"/>
    </w:rPr>
  </w:style>
  <w:style w:type="paragraph" w:customStyle="1" w:styleId="FUntertitel">
    <w:name w:val="F_Untertitel"/>
    <w:basedOn w:val="Standard"/>
    <w:rsid w:val="00021CFF"/>
    <w:pPr>
      <w:overflowPunct w:val="0"/>
      <w:autoSpaceDE w:val="0"/>
      <w:autoSpaceDN w:val="0"/>
      <w:adjustRightInd w:val="0"/>
      <w:spacing w:before="200"/>
      <w:textAlignment w:val="baseline"/>
    </w:pPr>
    <w:rPr>
      <w:rFonts w:ascii="Frutiger 45 Light" w:hAnsi="Frutiger 45 Light" w:cs="Frutiger 45 Light"/>
      <w:spacing w:val="-2"/>
      <w:sz w:val="18"/>
      <w:szCs w:val="18"/>
      <w:lang w:eastAsia="de-DE"/>
    </w:rPr>
  </w:style>
  <w:style w:type="paragraph" w:customStyle="1" w:styleId="FFeld12">
    <w:name w:val="F_Feld12"/>
    <w:basedOn w:val="Standard"/>
    <w:uiPriority w:val="99"/>
    <w:rsid w:val="00D511D8"/>
    <w:pPr>
      <w:tabs>
        <w:tab w:val="left" w:pos="1843"/>
        <w:tab w:val="left" w:pos="4253"/>
        <w:tab w:val="left" w:pos="6379"/>
        <w:tab w:val="left" w:pos="7371"/>
        <w:tab w:val="right" w:pos="9639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Frutiger 45 Light" w:hAnsi="Frutiger 45 Light" w:cs="Frutiger 45 Light"/>
      <w:b/>
      <w:bCs/>
      <w:szCs w:val="20"/>
      <w:lang w:eastAsia="de-DE"/>
    </w:rPr>
  </w:style>
  <w:style w:type="paragraph" w:customStyle="1" w:styleId="FFliesstext12">
    <w:name w:val="F_Fliesstext12"/>
    <w:basedOn w:val="FFliesstext0"/>
    <w:uiPriority w:val="99"/>
    <w:rsid w:val="00D511D8"/>
    <w:pPr>
      <w:spacing w:before="240"/>
    </w:pPr>
  </w:style>
  <w:style w:type="paragraph" w:customStyle="1" w:styleId="FFliesstext0">
    <w:name w:val="F_Fliesstext0"/>
    <w:basedOn w:val="Standard"/>
    <w:uiPriority w:val="99"/>
    <w:rsid w:val="00D511D8"/>
    <w:pPr>
      <w:overflowPunct w:val="0"/>
      <w:autoSpaceDE w:val="0"/>
      <w:autoSpaceDN w:val="0"/>
      <w:adjustRightInd w:val="0"/>
      <w:textAlignment w:val="baseline"/>
    </w:pPr>
    <w:rPr>
      <w:rFonts w:ascii="Frutiger 45 Light" w:hAnsi="Frutiger 45 Light" w:cs="Frutiger 45 Light"/>
      <w:szCs w:val="20"/>
      <w:lang w:eastAsia="de-DE"/>
    </w:rPr>
  </w:style>
  <w:style w:type="paragraph" w:customStyle="1" w:styleId="FFliesstext6">
    <w:name w:val="F_Fliesstext6"/>
    <w:basedOn w:val="FFliesstext0"/>
    <w:uiPriority w:val="99"/>
    <w:qFormat/>
    <w:rsid w:val="00E42DF4"/>
    <w:pPr>
      <w:spacing w:before="120"/>
    </w:pPr>
    <w:rPr>
      <w:rFonts w:ascii="Frutiger Next Com" w:hAnsi="Frutiger Next Com"/>
    </w:rPr>
  </w:style>
  <w:style w:type="paragraph" w:customStyle="1" w:styleId="FFeld6">
    <w:name w:val="F_Feld6"/>
    <w:basedOn w:val="FFeld12"/>
    <w:uiPriority w:val="99"/>
    <w:rsid w:val="00D511D8"/>
    <w:pPr>
      <w:spacing w:before="120"/>
    </w:pPr>
  </w:style>
  <w:style w:type="paragraph" w:customStyle="1" w:styleId="FEmpf">
    <w:name w:val="F_Empf"/>
    <w:basedOn w:val="Standard"/>
    <w:uiPriority w:val="99"/>
    <w:rsid w:val="008E199A"/>
    <w:pPr>
      <w:tabs>
        <w:tab w:val="right" w:pos="9922"/>
      </w:tabs>
      <w:overflowPunct w:val="0"/>
      <w:autoSpaceDE w:val="0"/>
      <w:autoSpaceDN w:val="0"/>
      <w:adjustRightInd w:val="0"/>
      <w:spacing w:before="120"/>
      <w:textAlignment w:val="baseline"/>
    </w:pPr>
    <w:rPr>
      <w:rFonts w:cs="Frutiger Next Com"/>
      <w:b/>
      <w:bCs/>
      <w:sz w:val="14"/>
      <w:szCs w:val="14"/>
    </w:rPr>
  </w:style>
  <w:style w:type="paragraph" w:styleId="Kommentartext">
    <w:name w:val="annotation text"/>
    <w:basedOn w:val="Standard"/>
    <w:link w:val="KommentartextZchn"/>
    <w:uiPriority w:val="99"/>
    <w:unhideWhenUsed/>
    <w:rsid w:val="003E70C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E70C0"/>
    <w:rPr>
      <w:rFonts w:cs="Times New Roman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3E70C0"/>
    <w:pPr>
      <w:overflowPunct w:val="0"/>
      <w:autoSpaceDE w:val="0"/>
      <w:autoSpaceDN w:val="0"/>
      <w:adjustRightInd w:val="0"/>
      <w:textAlignment w:val="baseline"/>
    </w:pPr>
    <w:rPr>
      <w:rFonts w:ascii="Consolas" w:hAnsi="Consolas" w:cs="Consolas"/>
      <w:sz w:val="21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3E70C0"/>
    <w:rPr>
      <w:rFonts w:ascii="Consolas" w:hAnsi="Consolas" w:cs="Consolas"/>
      <w:sz w:val="21"/>
      <w:szCs w:val="21"/>
      <w:lang w:eastAsia="de-DE"/>
    </w:rPr>
  </w:style>
  <w:style w:type="paragraph" w:customStyle="1" w:styleId="FFeld0">
    <w:name w:val="F_Feld0"/>
    <w:basedOn w:val="FFeld12"/>
    <w:uiPriority w:val="99"/>
    <w:rsid w:val="00AE4E9F"/>
    <w:pPr>
      <w:spacing w:before="0"/>
    </w:pPr>
    <w:rPr>
      <w:rFonts w:ascii="Frutiger Next Com" w:hAnsi="Frutiger Next Com"/>
      <w:b w:val="0"/>
      <w:lang w:eastAsia="en-US"/>
    </w:rPr>
  </w:style>
  <w:style w:type="table" w:styleId="Tabellenraster">
    <w:name w:val="Table Grid"/>
    <w:basedOn w:val="NormaleTabelle"/>
    <w:rsid w:val="002B24FA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Titel">
    <w:name w:val="F_Titel"/>
    <w:basedOn w:val="Standard"/>
    <w:rsid w:val="0089107D"/>
    <w:pPr>
      <w:overflowPunct w:val="0"/>
      <w:autoSpaceDE w:val="0"/>
      <w:autoSpaceDN w:val="0"/>
      <w:adjustRightInd w:val="0"/>
      <w:spacing w:before="380"/>
      <w:ind w:left="465" w:right="-68"/>
      <w:jc w:val="right"/>
      <w:textAlignment w:val="baseline"/>
    </w:pPr>
    <w:rPr>
      <w:b/>
      <w:bCs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51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5119"/>
    <w:rPr>
      <w:rFonts w:ascii="Tahoma" w:hAnsi="Tahoma" w:cs="Tahoma"/>
      <w:sz w:val="16"/>
      <w:szCs w:val="16"/>
      <w:lang w:eastAsia="en-US"/>
    </w:rPr>
  </w:style>
  <w:style w:type="paragraph" w:styleId="berarbeitung">
    <w:name w:val="Revision"/>
    <w:hidden/>
    <w:uiPriority w:val="99"/>
    <w:semiHidden/>
    <w:rsid w:val="000A0B65"/>
    <w:rPr>
      <w:rFonts w:cs="Times New Roman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5233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52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5233"/>
    <w:rPr>
      <w:rFonts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4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7AA7F-A48F-4722-80B7-20C7D7FC3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917DE7B7.dotm</Template>
  <TotalTime>0</TotalTime>
  <Pages>2</Pages>
  <Words>363</Words>
  <Characters>4064</Characters>
  <Application>Microsoft Office Word</Application>
  <DocSecurity>4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Genehmigung Bankbeziehungen durch die KESB</vt:lpstr>
    </vt:vector>
  </TitlesOfParts>
  <Company>RCH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Genehmigung Bankbeziehungen durch die KESB</dc:title>
  <dc:creator>Knuchel Angela</dc:creator>
  <cp:lastModifiedBy>Sonja Sedleger</cp:lastModifiedBy>
  <cp:revision>2</cp:revision>
  <cp:lastPrinted>2013-12-20T15:28:00Z</cp:lastPrinted>
  <dcterms:created xsi:type="dcterms:W3CDTF">2015-10-07T09:07:00Z</dcterms:created>
  <dcterms:modified xsi:type="dcterms:W3CDTF">2015-10-07T09:07:00Z</dcterms:modified>
</cp:coreProperties>
</file>